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m="http://schemas.openxmlformats.org/officeDocument/2006/math"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976286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dd350587-645e-4fca-9717-dfe51fc2a1cb" w:id="1"/>
      <w:r>
        <w:rPr>
          <w:rFonts w:ascii="Times New Roman" w:hAnsi="Times New Roman"/>
          <w:b/>
          <w:i w:val="false"/>
          <w:color w:val="000000"/>
          <w:sz w:val="28"/>
        </w:rPr>
        <w:t>Министерство образования и науки РД</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b1f683a3-6841-4c0e-aae2-8a55e5fe7a51" w:id="2"/>
      <w:r>
        <w:rPr>
          <w:rFonts w:ascii="Times New Roman" w:hAnsi="Times New Roman"/>
          <w:b/>
          <w:i w:val="false"/>
          <w:color w:val="000000"/>
          <w:sz w:val="28"/>
        </w:rPr>
        <w:t>АМР "Ботлихский район"</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"Андийская СОШ №2"</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4E6975" w:rsidR="00C53FFE" w:rsidTr="000D4161" w14:paraId="26A8C608" w14:textId="77777777">
        <w:tc>
          <w:tcPr>
            <w:tcW w:w="3114" w:type="dxa"/>
          </w:tcPr>
          <w:p w:rsidRPr="0040209D" w:rsidR="00C53FFE" w:rsidP="00535FAF" w:rsidRDefault="00C53FFE" w14:paraId="5EFBAE4E" w14:textId="77777777">
            <w:pPr>
              <w:autoSpaceDE w:val="false"/>
              <w:autoSpaceDN w:val="false"/>
              <w:spacing w:after="0" w:line="240" w:lineRule="auto"/>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w:t>
            </w:r>
            <w:proofErr w:type="spellStart"/>
            <w:r>
              <w:rPr>
                <w:rFonts w:ascii="Times New Roman" w:hAnsi="Times New Roman" w:eastAsia="Times New Roman"/>
                <w:color w:val="000000"/>
                <w:sz w:val="28"/>
                <w:szCs w:val="28"/>
              </w:rPr>
            </w:r>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Ибрагимов М Г</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79D51E2C">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№58</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Магомедов У 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7CA7471B">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№58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2641661)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«Литература»</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8458b4ee-a00e-40a0-8883-17f4d0e32868" w:id="3"/>
      <w:r>
        <w:rPr>
          <w:rFonts w:ascii="Times New Roman" w:hAnsi="Times New Roman"/>
          <w:b/>
          <w:i w:val="false"/>
          <w:color w:val="000000"/>
          <w:sz w:val="28"/>
        </w:rPr>
        <w:t>Анди</w:t>
      </w:r>
      <w:bookmarkEnd w:id="3"/>
      <w:r>
        <w:rPr>
          <w:rFonts w:ascii="Times New Roman" w:hAnsi="Times New Roman"/>
          <w:b/>
          <w:i w:val="false"/>
          <w:color w:val="000000"/>
          <w:sz w:val="28"/>
        </w:rPr>
        <w:t xml:space="preserve">‌ </w:t>
      </w:r>
      <w:bookmarkStart w:name="44f9f75c-29dc-4f89-a20c-deed2ee945c4"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9762867" w:id="5"/>
    <w:p>
      <w:pPr>
        <w:sectPr>
          <w:pgSz w:w="11906" w:h="16383" w:orient="portrait"/>
        </w:sectPr>
      </w:pPr>
    </w:p>
    <w:bookmarkEnd w:id="5"/>
    <w:bookmarkEnd w:id="0"/>
    <w:bookmarkStart w:name="block-19762872" w:id="6"/>
    <w:p>
      <w:pPr>
        <w:spacing w:before="0" w:after="0"/>
        <w:ind w:left="120"/>
        <w:jc w:val="left"/>
      </w:pPr>
      <w:r>
        <w:rPr>
          <w:rFonts w:ascii="Times New Roman" w:hAnsi="Times New Roman"/>
          <w:b/>
          <w:i w:val="false"/>
          <w:color w:val="000000"/>
          <w:sz w:val="28"/>
        </w:rPr>
        <w:t>ПОЯСНИТЕЛЬНАЯ ЗАПИСКА</w:t>
      </w:r>
    </w:p>
    <w:p>
      <w:pPr>
        <w:spacing w:before="0" w:after="0"/>
        <w:ind w:left="120"/>
        <w:jc w:val="left"/>
      </w:pPr>
    </w:p>
    <w:p>
      <w:pPr>
        <w:spacing w:before="0" w:after="0"/>
        <w:ind w:firstLine="600"/>
        <w:jc w:val="both"/>
      </w:pPr>
      <w:r>
        <w:rPr>
          <w:rFonts w:ascii="Times New Roman" w:hAnsi="Times New Roman"/>
          <w:b w:val="false"/>
          <w:i w:val="false"/>
          <w:color w:val="000000"/>
          <w:sz w:val="28"/>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pPr>
        <w:spacing w:before="0" w:after="0"/>
        <w:ind w:firstLine="600"/>
        <w:jc w:val="left"/>
      </w:pPr>
      <w:r>
        <w:rPr>
          <w:rFonts w:ascii="Times New Roman" w:hAnsi="Times New Roman"/>
          <w:b/>
          <w:i w:val="false"/>
          <w:color w:val="000000"/>
          <w:sz w:val="28"/>
        </w:rPr>
        <w:t>​</w:t>
      </w:r>
    </w:p>
    <w:p>
      <w:pPr>
        <w:spacing w:before="0" w:after="0"/>
        <w:ind w:left="120"/>
        <w:jc w:val="left"/>
      </w:pPr>
      <w:r>
        <w:rPr>
          <w:rFonts w:ascii="Times New Roman" w:hAnsi="Times New Roman"/>
          <w:b/>
          <w:i w:val="false"/>
          <w:color w:val="000000"/>
          <w:sz w:val="28"/>
        </w:rPr>
        <w:t>ОБЩАЯ ХАРАКТЕРИСТИКА УЧЕБНОГО ПРЕДМЕТА «ЛИТЕРАТУРА»</w:t>
      </w:r>
    </w:p>
    <w:p>
      <w:pPr>
        <w:spacing w:before="0" w:after="0"/>
        <w:ind w:left="120"/>
        <w:jc w:val="left"/>
      </w:pPr>
    </w:p>
    <w:p>
      <w:pPr>
        <w:spacing w:before="0" w:after="0"/>
        <w:ind w:firstLine="600"/>
        <w:jc w:val="both"/>
      </w:pPr>
      <w:r>
        <w:rPr>
          <w:rFonts w:ascii="Times New Roman" w:hAnsi="Times New Roman"/>
          <w:b w:val="false"/>
          <w:i w:val="false"/>
          <w:color w:val="000000"/>
          <w:sz w:val="28"/>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pPr>
        <w:spacing w:before="0" w:after="0"/>
        <w:ind w:firstLine="600"/>
        <w:jc w:val="both"/>
      </w:pPr>
      <w:r>
        <w:rPr>
          <w:rFonts w:ascii="Times New Roman" w:hAnsi="Times New Roman"/>
          <w:b w:val="false"/>
          <w:i w:val="false"/>
          <w:color w:val="000000"/>
          <w:sz w:val="28"/>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pPr>
        <w:spacing w:before="0" w:after="0"/>
        <w:ind w:firstLine="600"/>
        <w:jc w:val="both"/>
      </w:pPr>
      <w:r>
        <w:rPr>
          <w:rFonts w:ascii="Times New Roman" w:hAnsi="Times New Roman"/>
          <w:b w:val="false"/>
          <w:i w:val="false"/>
          <w:color w:val="000000"/>
          <w:sz w:val="28"/>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pPr>
        <w:spacing w:before="0" w:after="0"/>
        <w:ind w:firstLine="600"/>
        <w:jc w:val="both"/>
      </w:pPr>
      <w:r>
        <w:rPr>
          <w:rFonts w:ascii="Times New Roman" w:hAnsi="Times New Roman"/>
          <w:b w:val="false"/>
          <w:i w:val="false"/>
          <w:color w:val="000000"/>
          <w:sz w:val="28"/>
        </w:rPr>
        <w:t>В рабочей программе учебного предмета «Литература» учтены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pPr>
        <w:spacing w:before="0" w:after="0"/>
        <w:ind w:firstLine="600"/>
        <w:jc w:val="both"/>
      </w:pPr>
      <w:r>
        <w:rPr>
          <w:rFonts w:ascii="Times New Roman" w:hAnsi="Times New Roman"/>
          <w:b w:val="false"/>
          <w:i w:val="false"/>
          <w:color w:val="000000"/>
          <w:sz w:val="28"/>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pPr>
        <w:spacing w:before="0" w:after="0"/>
        <w:ind w:firstLine="600"/>
        <w:jc w:val="both"/>
      </w:pPr>
      <w:r>
        <w:rPr>
          <w:rFonts w:ascii="Times New Roman" w:hAnsi="Times New Roman"/>
          <w:b w:val="false"/>
          <w:i w:val="false"/>
          <w:color w:val="000000"/>
          <w:sz w:val="28"/>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pPr>
        <w:spacing w:before="0" w:after="0"/>
        <w:ind w:left="120"/>
        <w:jc w:val="left"/>
      </w:pPr>
      <w:r>
        <w:rPr>
          <w:rFonts w:ascii="Times New Roman" w:hAnsi="Times New Roman"/>
          <w:b/>
          <w:i w:val="false"/>
          <w:color w:val="000000"/>
          <w:sz w:val="28"/>
        </w:rPr>
        <w:t>ЦЕЛИ ИЗУЧЕНИЯ УЧЕБНОГО ПРЕДМЕТА «ЛИТЕРАТУРА»</w:t>
      </w:r>
    </w:p>
    <w:p>
      <w:pPr>
        <w:spacing w:before="0" w:after="0"/>
        <w:ind w:left="120"/>
        <w:jc w:val="center"/>
      </w:pPr>
    </w:p>
    <w:p>
      <w:pPr>
        <w:spacing w:before="0" w:after="0"/>
        <w:ind w:firstLine="600"/>
        <w:jc w:val="both"/>
      </w:pPr>
      <w:r>
        <w:rPr>
          <w:rFonts w:ascii="Times New Roman" w:hAnsi="Times New Roman"/>
          <w:b w:val="false"/>
          <w:i w:val="false"/>
          <w:color w:val="000000"/>
          <w:sz w:val="28"/>
        </w:rPr>
        <w:t>Цели изучения предмета «Литература» в средней школе состоят:</w:t>
      </w:r>
    </w:p>
    <w:p>
      <w:pPr>
        <w:spacing w:before="0" w:after="0"/>
        <w:ind w:firstLine="600"/>
        <w:jc w:val="both"/>
      </w:pPr>
      <w:r>
        <w:rPr>
          <w:rFonts w:ascii="Times New Roman" w:hAnsi="Times New Roman"/>
          <w:b w:val="false"/>
          <w:i w:val="false"/>
          <w:color w:val="000000"/>
          <w:sz w:val="28"/>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pPr>
        <w:spacing w:before="0" w:after="0"/>
        <w:ind w:firstLine="600"/>
        <w:jc w:val="both"/>
      </w:pPr>
      <w:r>
        <w:rPr>
          <w:rFonts w:ascii="Times New Roman" w:hAnsi="Times New Roman"/>
          <w:b w:val="false"/>
          <w:i w:val="false"/>
          <w:color w:val="000000"/>
          <w:sz w:val="28"/>
        </w:rPr>
        <w:t>в развитии ценностно-смысловой сферы личности на основе высоких этических идеалов;</w:t>
      </w:r>
    </w:p>
    <w:p>
      <w:pPr>
        <w:spacing w:before="0" w:after="0"/>
        <w:ind w:firstLine="600"/>
        <w:jc w:val="both"/>
      </w:pPr>
      <w:r>
        <w:rPr>
          <w:rFonts w:ascii="Times New Roman" w:hAnsi="Times New Roman"/>
          <w:b w:val="false"/>
          <w:i w:val="false"/>
          <w:color w:val="000000"/>
          <w:sz w:val="28"/>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pPr>
        <w:spacing w:before="0" w:after="0"/>
        <w:ind w:firstLine="600"/>
        <w:jc w:val="both"/>
      </w:pPr>
      <w:r>
        <w:rPr>
          <w:rFonts w:ascii="Times New Roman" w:hAnsi="Times New Roman"/>
          <w:b w:val="false"/>
          <w:i w:val="false"/>
          <w:color w:val="000000"/>
          <w:sz w:val="28"/>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pPr>
        <w:spacing w:before="0" w:after="0"/>
        <w:ind w:firstLine="600"/>
        <w:jc w:val="both"/>
      </w:pPr>
      <w:r>
        <w:rPr>
          <w:rFonts w:ascii="Times New Roman" w:hAnsi="Times New Roman"/>
          <w:b w:val="false"/>
          <w:i w:val="false"/>
          <w:color w:val="000000"/>
          <w:sz w:val="28"/>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pPr>
        <w:spacing w:before="0" w:after="0"/>
        <w:ind w:firstLine="600"/>
        <w:jc w:val="both"/>
      </w:pPr>
      <w:r>
        <w:rPr>
          <w:rFonts w:ascii="Times New Roman" w:hAnsi="Times New Roman"/>
          <w:b w:val="false"/>
          <w:i w:val="false"/>
          <w:color w:val="000000"/>
          <w:sz w:val="28"/>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pPr>
        <w:spacing w:before="0" w:after="0"/>
        <w:ind w:firstLine="600"/>
        <w:jc w:val="both"/>
      </w:pPr>
      <w:r>
        <w:rPr>
          <w:rFonts w:ascii="Times New Roman" w:hAnsi="Times New Roman"/>
          <w:b w:val="false"/>
          <w:i w:val="false"/>
          <w:color w:val="000000"/>
          <w:sz w:val="28"/>
        </w:rPr>
        <w:t xml:space="preserve">Задачи, связанные с воспитанием читательских качеств </w:t>
      </w:r>
      <w:r>
        <w:rPr>
          <w:rFonts w:ascii="Times New Roman" w:hAnsi="Times New Roman"/>
          <w:b w:val="false"/>
          <w:i w:val="false"/>
          <w:color w:val="000000"/>
          <w:spacing w:val="-2"/>
          <w:sz w:val="28"/>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Pr>
          <w:rFonts w:ascii="Times New Roman" w:hAnsi="Times New Roman"/>
          <w:b w:val="false"/>
          <w:i w:val="false"/>
          <w:color w:val="000000"/>
          <w:sz w:val="28"/>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pPr>
        <w:spacing w:before="0" w:after="0"/>
        <w:ind w:firstLine="600"/>
        <w:jc w:val="both"/>
      </w:pPr>
      <w:r>
        <w:rPr>
          <w:rFonts w:ascii="Times New Roman" w:hAnsi="Times New Roman"/>
          <w:b w:val="false"/>
          <w:i w:val="false"/>
          <w:color w:val="000000"/>
          <w:sz w:val="28"/>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pPr>
        <w:spacing w:before="0" w:after="0"/>
        <w:ind w:left="120"/>
        <w:jc w:val="left"/>
      </w:pPr>
      <w:r>
        <w:rPr>
          <w:rFonts w:ascii="Times New Roman" w:hAnsi="Times New Roman"/>
          <w:b/>
          <w:i w:val="false"/>
          <w:color w:val="000000"/>
          <w:sz w:val="28"/>
        </w:rPr>
        <w:t>МЕСТО УЧЕБНОГО ПРЕДМЕТА «ЛИТЕРАТУРА» В УЧЕБНОМ ПЛАНЕ</w:t>
      </w:r>
    </w:p>
    <w:p>
      <w:pPr>
        <w:spacing w:before="0" w:after="0"/>
        <w:ind w:left="120"/>
        <w:jc w:val="both"/>
      </w:pPr>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bookmarkStart w:name="block-19762872" w:id="7"/>
    <w:p>
      <w:pPr>
        <w:sectPr>
          <w:pgSz w:w="11906" w:h="16383" w:orient="portrait"/>
        </w:sectPr>
      </w:pPr>
    </w:p>
    <w:bookmarkEnd w:id="7"/>
    <w:bookmarkEnd w:id="6"/>
    <w:bookmarkStart w:name="block-19762870" w:id="8"/>
    <w:p>
      <w:pPr>
        <w:spacing w:before="0" w:after="0"/>
        <w:ind w:left="120"/>
        <w:jc w:val="left"/>
      </w:pPr>
      <w:r>
        <w:rPr>
          <w:rFonts w:ascii="Times New Roman" w:hAnsi="Times New Roman"/>
          <w:b/>
          <w:i w:val="false"/>
          <w:color w:val="000000"/>
          <w:sz w:val="28"/>
        </w:rPr>
        <w:t xml:space="preserve">СОДЕРЖАНИЕ УЧЕБНОГО ПРЕДМЕТА «ЛИТЕРАТУРА» </w:t>
      </w:r>
    </w:p>
    <w:p>
      <w:pPr>
        <w:spacing w:before="0" w:after="0"/>
        <w:ind w:left="120"/>
        <w:jc w:val="left"/>
      </w:pPr>
      <w:r>
        <w:rPr>
          <w:rFonts w:ascii="Times New Roman" w:hAnsi="Times New Roman"/>
          <w:b/>
          <w:i w:val="false"/>
          <w:color w:val="000000"/>
          <w:sz w:val="28"/>
        </w:rPr>
        <w:t>​</w:t>
      </w:r>
    </w:p>
    <w:p>
      <w:pPr>
        <w:spacing w:before="0" w:after="0"/>
        <w:ind w:left="120"/>
        <w:jc w:val="left"/>
      </w:pPr>
      <w:r>
        <w:rPr>
          <w:rFonts w:ascii="Times New Roman" w:hAnsi="Times New Roman"/>
          <w:b/>
          <w:i w:val="false"/>
          <w:color w:val="000000"/>
          <w:sz w:val="28"/>
        </w:rPr>
        <w:t>10 КЛАСС</w:t>
      </w:r>
    </w:p>
    <w:p>
      <w:pPr>
        <w:spacing w:before="0" w:after="0"/>
        <w:ind w:firstLine="600"/>
        <w:jc w:val="both"/>
      </w:pPr>
      <w:r>
        <w:rPr>
          <w:rFonts w:ascii="Times New Roman" w:hAnsi="Times New Roman"/>
          <w:b/>
          <w:i w:val="false"/>
          <w:color w:val="000000"/>
          <w:sz w:val="28"/>
        </w:rPr>
        <w:t>Литература второй половины XIX века</w:t>
      </w:r>
    </w:p>
    <w:p>
      <w:pPr>
        <w:spacing w:before="0" w:after="0"/>
        <w:ind w:firstLine="600"/>
        <w:jc w:val="both"/>
      </w:pPr>
      <w:r>
        <w:rPr>
          <w:rFonts w:ascii="Times New Roman" w:hAnsi="Times New Roman"/>
          <w:b/>
          <w:i w:val="false"/>
          <w:color w:val="000000"/>
          <w:sz w:val="28"/>
        </w:rPr>
        <w:t xml:space="preserve">А. Н. Островский. </w:t>
      </w:r>
      <w:r>
        <w:rPr>
          <w:rFonts w:ascii="Times New Roman" w:hAnsi="Times New Roman"/>
          <w:b w:val="false"/>
          <w:i w:val="false"/>
          <w:color w:val="000000"/>
          <w:sz w:val="28"/>
        </w:rPr>
        <w:t>Драма «Гроза».</w:t>
      </w:r>
    </w:p>
    <w:p>
      <w:pPr>
        <w:spacing w:before="0" w:after="0"/>
        <w:ind w:firstLine="600"/>
        <w:jc w:val="both"/>
      </w:pPr>
      <w:r>
        <w:rPr>
          <w:rFonts w:ascii="Times New Roman" w:hAnsi="Times New Roman"/>
          <w:b/>
          <w:i w:val="false"/>
          <w:color w:val="000000"/>
          <w:sz w:val="28"/>
        </w:rPr>
        <w:t>И. А. Гончаров.</w:t>
      </w:r>
      <w:r>
        <w:rPr>
          <w:rFonts w:ascii="Times New Roman" w:hAnsi="Times New Roman"/>
          <w:b w:val="false"/>
          <w:i w:val="false"/>
          <w:color w:val="000000"/>
          <w:sz w:val="28"/>
        </w:rPr>
        <w:t xml:space="preserve"> Роман «Обломов».</w:t>
      </w:r>
    </w:p>
    <w:p>
      <w:pPr>
        <w:spacing w:before="0" w:after="0"/>
        <w:ind w:firstLine="600"/>
        <w:jc w:val="both"/>
      </w:pPr>
      <w:r>
        <w:rPr>
          <w:rFonts w:ascii="Times New Roman" w:hAnsi="Times New Roman"/>
          <w:b/>
          <w:i w:val="false"/>
          <w:color w:val="000000"/>
          <w:sz w:val="28"/>
        </w:rPr>
        <w:t xml:space="preserve">И. С. Тургенев. </w:t>
      </w:r>
      <w:r>
        <w:rPr>
          <w:rFonts w:ascii="Times New Roman" w:hAnsi="Times New Roman"/>
          <w:b w:val="false"/>
          <w:i w:val="false"/>
          <w:color w:val="000000"/>
          <w:sz w:val="28"/>
        </w:rPr>
        <w:t>Роман «Отцы и дети».</w:t>
      </w:r>
    </w:p>
    <w:p>
      <w:pPr>
        <w:spacing w:before="0" w:after="0"/>
        <w:ind w:firstLine="600"/>
        <w:jc w:val="both"/>
      </w:pPr>
      <w:r>
        <w:rPr>
          <w:rFonts w:ascii="Times New Roman" w:hAnsi="Times New Roman"/>
          <w:b/>
          <w:i w:val="false"/>
          <w:color w:val="000000"/>
          <w:sz w:val="28"/>
        </w:rPr>
        <w:t>Ф. И. Тютчев.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48bc43c6-6543-4d2e-be22-d1d9dcade9cc" w:id="9"/>
      <w:r>
        <w:rPr>
          <w:rFonts w:ascii="Times New Roman" w:hAnsi="Times New Roman"/>
          <w:b w:val="false"/>
          <w:i w:val="false"/>
          <w:color w:val="000000"/>
          <w:sz w:val="28"/>
        </w:rPr>
        <w:t>(не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w:t>
      </w:r>
      <w:bookmarkEnd w:id="9"/>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031b8cc4-cde5-4a9c-905b-e00f20638553" w:id="10"/>
      <w:r>
        <w:rPr>
          <w:rFonts w:ascii="Times New Roman" w:hAnsi="Times New Roman"/>
          <w:b w:val="false"/>
          <w:i w:val="false"/>
          <w:color w:val="000000"/>
          <w:sz w:val="28"/>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10"/>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Поэма «Кому на Руси жить хорошо».</w:t>
      </w:r>
    </w:p>
    <w:p>
      <w:pPr>
        <w:spacing w:before="0" w:after="0"/>
        <w:ind w:firstLine="600"/>
        <w:jc w:val="both"/>
      </w:pPr>
      <w:r>
        <w:rPr>
          <w:rFonts w:ascii="Times New Roman" w:hAnsi="Times New Roman"/>
          <w:b/>
          <w:i w:val="false"/>
          <w:color w:val="000000"/>
          <w:sz w:val="28"/>
        </w:rPr>
        <w:t>А. А. Фет.</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b23db15-b015-4a3a-8a97-7db9cc20cece" w:id="11"/>
      <w:r>
        <w:rPr>
          <w:rFonts w:ascii="Times New Roman" w:hAnsi="Times New Roman"/>
          <w:b w:val="false"/>
          <w:i w:val="false"/>
          <w:color w:val="000000"/>
          <w:sz w:val="28"/>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11"/>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М. Е. Салтыков-Щедрин.</w:t>
      </w:r>
      <w:r>
        <w:rPr>
          <w:rFonts w:ascii="Times New Roman" w:hAnsi="Times New Roman"/>
          <w:b w:val="false"/>
          <w:i w:val="false"/>
          <w:color w:val="000000"/>
          <w:sz w:val="28"/>
        </w:rPr>
        <w:t xml:space="preserve"> Роман-хроника «История одного города» </w:t>
      </w:r>
      <w:r>
        <w:rPr>
          <w:rFonts w:ascii="Times New Roman" w:hAnsi="Times New Roman"/>
          <w:b w:val="false"/>
          <w:i w:val="false"/>
          <w:color w:val="000000"/>
          <w:sz w:val="28"/>
        </w:rPr>
        <w:t>‌</w:t>
      </w:r>
      <w:bookmarkStart w:name="29387ada-5345-4af2-8dea-d972ed55bcee" w:id="12"/>
      <w:r>
        <w:rPr>
          <w:rFonts w:ascii="Times New Roman" w:hAnsi="Times New Roman"/>
          <w:b w:val="false"/>
          <w:i w:val="false"/>
          <w:color w:val="000000"/>
          <w:sz w:val="28"/>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12"/>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Ф. М. Достоевский.</w:t>
      </w:r>
      <w:r>
        <w:rPr>
          <w:rFonts w:ascii="Times New Roman" w:hAnsi="Times New Roman"/>
          <w:b w:val="false"/>
          <w:i w:val="false"/>
          <w:color w:val="000000"/>
          <w:sz w:val="28"/>
        </w:rPr>
        <w:t xml:space="preserve"> Роман «Преступление и наказание».</w:t>
      </w:r>
    </w:p>
    <w:p>
      <w:pPr>
        <w:spacing w:before="0" w:after="0"/>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Роман-эпопея «Война и мир».</w:t>
      </w:r>
    </w:p>
    <w:p>
      <w:pPr>
        <w:spacing w:before="0" w:after="0"/>
        <w:ind w:firstLine="600"/>
        <w:jc w:val="both"/>
      </w:pPr>
      <w:r>
        <w:rPr>
          <w:rFonts w:ascii="Times New Roman" w:hAnsi="Times New Roman"/>
          <w:b/>
          <w:i w:val="false"/>
          <w:color w:val="000000"/>
          <w:sz w:val="28"/>
        </w:rPr>
        <w:t>Н. С. Лесков.</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990e385f-9c2d-4e67-9c0b-d1aecc4752da" w:id="13"/>
      <w:r>
        <w:rPr>
          <w:rFonts w:ascii="Times New Roman" w:hAnsi="Times New Roman"/>
          <w:b w:val="false"/>
          <w:i w:val="false"/>
          <w:color w:val="000000"/>
          <w:sz w:val="28"/>
        </w:rPr>
        <w:t>(не менее одного произведения по выбору). Например, «Очарованный странник», «Однодум» и др.</w:t>
      </w:r>
      <w:bookmarkEnd w:id="13"/>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А. П. Чехов.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b3d897a5-ac88-4049-9662-d528178c90e0" w:id="14"/>
      <w:r>
        <w:rPr>
          <w:rFonts w:ascii="Times New Roman" w:hAnsi="Times New Roman"/>
          <w:b w:val="false"/>
          <w:i w:val="false"/>
          <w:color w:val="000000"/>
          <w:sz w:val="28"/>
        </w:rPr>
        <w:t>(не менее трёх по выбору). Например, «Студент», «Ионыч», «Дама с собачкой», «Человек в футляре» и др.</w:t>
      </w:r>
      <w:bookmarkEnd w:id="14"/>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Комедия «Вишнёвый сад».</w:t>
      </w:r>
    </w:p>
    <w:p>
      <w:pPr>
        <w:spacing w:before="0" w:after="0"/>
        <w:ind w:firstLine="600"/>
        <w:jc w:val="both"/>
      </w:pPr>
      <w:r>
        <w:rPr>
          <w:rFonts w:ascii="Times New Roman" w:hAnsi="Times New Roman"/>
          <w:b/>
          <w:i w:val="false"/>
          <w:color w:val="000000"/>
          <w:sz w:val="28"/>
        </w:rPr>
        <w:t>Литературная критика второй половины XIX века</w:t>
      </w:r>
    </w:p>
    <w:p>
      <w:pPr>
        <w:spacing w:before="0" w:after="0"/>
        <w:ind w:firstLine="600"/>
        <w:jc w:val="both"/>
      </w:pPr>
      <w:r>
        <w:rPr>
          <w:rFonts w:ascii="Times New Roman" w:hAnsi="Times New Roman"/>
          <w:b w:val="false"/>
          <w:i w:val="false"/>
          <w:color w:val="000000"/>
          <w:sz w:val="28"/>
        </w:rPr>
        <w:t xml:space="preserve">Статьи H. А. Добролюбова «Луч света в тёмном царстве», «Что такое обломовщина?», Д. И. Писарева «Базаров» и др. </w:t>
      </w:r>
      <w:r>
        <w:rPr>
          <w:rFonts w:ascii="Times New Roman" w:hAnsi="Times New Roman"/>
          <w:b w:val="false"/>
          <w:i w:val="false"/>
          <w:color w:val="000000"/>
          <w:sz w:val="28"/>
        </w:rPr>
        <w:t>‌</w:t>
      </w:r>
      <w:bookmarkStart w:name="04a2e017-0885-41b9-bb17-f10d0bd9f094" w:id="15"/>
      <w:r>
        <w:rPr>
          <w:rFonts w:ascii="Times New Roman" w:hAnsi="Times New Roman"/>
          <w:b w:val="false"/>
          <w:i w:val="false"/>
          <w:color w:val="000000"/>
          <w:sz w:val="28"/>
        </w:rPr>
        <w:t>(не менее двух статей по выбору в соответствии с изучаемым художественным произведением).</w:t>
      </w:r>
      <w:bookmarkEnd w:id="15"/>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Литература народов России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3b5cbcbb-b3a7-4749-abe3-3cc4e5bb2c8e" w:id="16"/>
      <w:r>
        <w:rPr>
          <w:rFonts w:ascii="Times New Roman" w:hAnsi="Times New Roman"/>
          <w:b w:val="false"/>
          <w:i w:val="false"/>
          <w:color w:val="000000"/>
          <w:sz w:val="28"/>
        </w:rPr>
        <w:t>(не менее одного по выбору). Например, Г. Тукая, К. Хетагурова и др.</w:t>
      </w:r>
      <w:bookmarkEnd w:id="16"/>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литература</w:t>
      </w:r>
    </w:p>
    <w:p>
      <w:pPr>
        <w:spacing w:before="0" w:after="0"/>
        <w:ind w:firstLine="600"/>
        <w:jc w:val="both"/>
      </w:pPr>
      <w:r>
        <w:rPr>
          <w:rFonts w:ascii="Times New Roman" w:hAnsi="Times New Roman"/>
          <w:b/>
          <w:i w:val="false"/>
          <w:color w:val="000000"/>
          <w:sz w:val="28"/>
        </w:rPr>
        <w:t>Зарубежная проза второй половины XIX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7f2a42b-a940-4cfd-a18f-21015aa4cb94" w:id="17"/>
      <w:r>
        <w:rPr>
          <w:rFonts w:ascii="Times New Roman" w:hAnsi="Times New Roman"/>
          <w:b w:val="false"/>
          <w:i w:val="false"/>
          <w:color w:val="000000"/>
          <w:sz w:val="28"/>
        </w:rPr>
        <w:t>(не менее одного произведения по выбору). Например, произведения Ч. Диккенса «Дэвид Копперфилд», «Большие надежды»; Г. Флобера «Мадам Бовари» и др.</w:t>
      </w:r>
      <w:bookmarkEnd w:id="17"/>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поэзия второй половины XIX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c1c8fd1-efb4-4f51-b941-6453d6bfb8b8" w:id="18"/>
      <w:r>
        <w:rPr>
          <w:rFonts w:ascii="Times New Roman" w:hAnsi="Times New Roman"/>
          <w:b w:val="false"/>
          <w:i w:val="false"/>
          <w:color w:val="000000"/>
          <w:sz w:val="28"/>
        </w:rPr>
        <w:t>(не менее двух стихотворений одного из поэтов по выбору). Например, стихотворения А. Рембо, Ш. Бодлера и др.</w:t>
      </w:r>
      <w:bookmarkEnd w:id="18"/>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pacing w:val="-4"/>
          <w:sz w:val="28"/>
        </w:rPr>
        <w:t>Зарубежная драматургия второй половины XIX века</w:t>
      </w:r>
      <w:r>
        <w:rPr>
          <w:rFonts w:ascii="Times New Roman" w:hAnsi="Times New Roman"/>
          <w:b w:val="false"/>
          <w:i w:val="false"/>
          <w:color w:val="000000"/>
          <w:spacing w:val="-4"/>
          <w:sz w:val="28"/>
        </w:rPr>
        <w:t xml:space="preserve"> </w:t>
      </w:r>
      <w:r>
        <w:rPr>
          <w:rFonts w:ascii="Times New Roman" w:hAnsi="Times New Roman"/>
          <w:b w:val="false"/>
          <w:i w:val="false"/>
          <w:color w:val="000000"/>
          <w:spacing w:val="-4"/>
          <w:sz w:val="28"/>
        </w:rPr>
        <w:t>‌</w:t>
      </w:r>
      <w:bookmarkStart w:name="ae74ab82-e821-4eb4-b0bf-0ee6839f9b5f" w:id="19"/>
      <w:r>
        <w:rPr>
          <w:rFonts w:ascii="Times New Roman" w:hAnsi="Times New Roman"/>
          <w:b w:val="false"/>
          <w:i w:val="false"/>
          <w:color w:val="000000"/>
          <w:spacing w:val="-4"/>
          <w:sz w:val="28"/>
        </w:rPr>
        <w:t>(не менее одного произведения по выбору). Например, пьесы Г. Гауптмана «Перед вос ходом солнца», Г. Ибсена «Кукольный дом» и др.</w:t>
      </w:r>
      <w:bookmarkEnd w:id="19"/>
      <w:r>
        <w:rPr>
          <w:rFonts w:ascii="Times New Roman" w:hAnsi="Times New Roman"/>
          <w:b w:val="false"/>
          <w:i w:val="false"/>
          <w:color w:val="000000"/>
          <w:spacing w:val="-4"/>
          <w:sz w:val="28"/>
        </w:rPr>
        <w:t>‌</w:t>
      </w:r>
    </w:p>
    <w:p>
      <w:pPr>
        <w:spacing w:before="0" w:after="0"/>
        <w:ind w:left="120"/>
        <w:jc w:val="left"/>
      </w:pPr>
      <w:r>
        <w:rPr>
          <w:rFonts w:ascii="Times New Roman" w:hAnsi="Times New Roman"/>
          <w:b/>
          <w:i w:val="false"/>
          <w:color w:val="000000"/>
          <w:sz w:val="28"/>
        </w:rPr>
        <w:t>11 КЛАСС</w:t>
      </w:r>
    </w:p>
    <w:p>
      <w:pPr>
        <w:spacing w:before="0" w:after="0"/>
        <w:ind w:firstLine="600"/>
        <w:jc w:val="both"/>
      </w:pPr>
      <w:r>
        <w:rPr>
          <w:rFonts w:ascii="Times New Roman" w:hAnsi="Times New Roman"/>
          <w:b/>
          <w:i w:val="false"/>
          <w:color w:val="000000"/>
          <w:sz w:val="28"/>
        </w:rPr>
        <w:t>Литература конца XIX – начала ХХ века</w:t>
      </w:r>
    </w:p>
    <w:p>
      <w:pPr>
        <w:spacing w:before="0" w:after="0"/>
        <w:ind w:firstLine="600"/>
        <w:jc w:val="both"/>
      </w:pPr>
      <w:r>
        <w:rPr>
          <w:rFonts w:ascii="Times New Roman" w:hAnsi="Times New Roman"/>
          <w:b/>
          <w:i w:val="false"/>
          <w:color w:val="000000"/>
          <w:sz w:val="28"/>
        </w:rPr>
        <w:t>А. И. Куприн.</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f5b4f9c4-7443-4753-ba4c-a2c07976aef2" w:id="20"/>
      <w:r>
        <w:rPr>
          <w:rFonts w:ascii="Times New Roman" w:hAnsi="Times New Roman"/>
          <w:b w:val="false"/>
          <w:i w:val="false"/>
          <w:color w:val="000000"/>
          <w:sz w:val="28"/>
        </w:rPr>
        <w:t>(одно произведение по выбору). Например, «Гранатовый браслет», «Олеся» и др.</w:t>
      </w:r>
      <w:bookmarkEnd w:id="20"/>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Л. Н. Андреев.</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dc41bc66-179d-4397-83fd-ca30bee83713" w:id="21"/>
      <w:r>
        <w:rPr>
          <w:rFonts w:ascii="Times New Roman" w:hAnsi="Times New Roman"/>
          <w:b w:val="false"/>
          <w:i w:val="false"/>
          <w:color w:val="000000"/>
          <w:sz w:val="28"/>
        </w:rPr>
        <w:t>(одно произведение по выбору). Например, «Иуда Искариот», «Большой шлем» и др.</w:t>
      </w:r>
      <w:bookmarkEnd w:id="21"/>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М. Горький.</w:t>
      </w:r>
      <w:r>
        <w:rPr>
          <w:rFonts w:ascii="Times New Roman" w:hAnsi="Times New Roman"/>
          <w:b w:val="false"/>
          <w:i w:val="false"/>
          <w:color w:val="000000"/>
          <w:sz w:val="28"/>
        </w:rPr>
        <w:t xml:space="preserve"> Рассказы </w:t>
      </w:r>
      <w:r>
        <w:rPr>
          <w:rFonts w:ascii="Times New Roman" w:hAnsi="Times New Roman"/>
          <w:b w:val="false"/>
          <w:i w:val="false"/>
          <w:color w:val="000000"/>
          <w:sz w:val="28"/>
        </w:rPr>
        <w:t>‌</w:t>
      </w:r>
      <w:bookmarkStart w:name="872871ae-76b1-4069-99bb-4813aeaf5b5f" w:id="22"/>
      <w:r>
        <w:rPr>
          <w:rFonts w:ascii="Times New Roman" w:hAnsi="Times New Roman"/>
          <w:b w:val="false"/>
          <w:i w:val="false"/>
          <w:color w:val="000000"/>
          <w:sz w:val="28"/>
        </w:rPr>
        <w:t>(один по выбору). Например, «Старуха Изергиль», «Макар Чудра», «Коновалов» и др.</w:t>
      </w:r>
      <w:bookmarkEnd w:id="22"/>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Пьеса «На дне».</w:t>
      </w:r>
    </w:p>
    <w:p>
      <w:pPr>
        <w:spacing w:before="0" w:after="0"/>
        <w:ind w:firstLine="600"/>
        <w:jc w:val="both"/>
      </w:pPr>
      <w:r>
        <w:rPr>
          <w:rFonts w:ascii="Times New Roman" w:hAnsi="Times New Roman"/>
          <w:b/>
          <w:i w:val="false"/>
          <w:color w:val="000000"/>
          <w:sz w:val="28"/>
        </w:rPr>
        <w:t>Стихотворения поэтов Серебряного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5731615-6e36-4826-951f-8361c95154e0" w:id="23"/>
      <w:r>
        <w:rPr>
          <w:rFonts w:ascii="Times New Roman" w:hAnsi="Times New Roman"/>
          <w:b w:val="false"/>
          <w:i w:val="false"/>
          <w:color w:val="000000"/>
          <w:sz w:val="28"/>
        </w:rPr>
        <w:t>(не менее двух стихотворений одного поэта по выбору). Например, стихотворения К. Д. Бальмонта, М. А. Волошина, Н. С. Гумилёва и др.</w:t>
      </w:r>
      <w:bookmarkEnd w:id="23"/>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Литература ХХ века</w:t>
      </w:r>
    </w:p>
    <w:p>
      <w:pPr>
        <w:spacing w:before="0" w:after="0"/>
        <w:ind w:firstLine="600"/>
        <w:jc w:val="both"/>
      </w:pPr>
      <w:r>
        <w:rPr>
          <w:rFonts w:ascii="Times New Roman" w:hAnsi="Times New Roman"/>
          <w:b/>
          <w:i w:val="false"/>
          <w:color w:val="000000"/>
          <w:sz w:val="28"/>
        </w:rPr>
        <w:t xml:space="preserve">И. А. Бунин.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70a97074-7d81-4748-b129-2726f2b71a29" w:id="24"/>
      <w:r>
        <w:rPr>
          <w:rFonts w:ascii="Times New Roman" w:hAnsi="Times New Roman"/>
          <w:b w:val="false"/>
          <w:i w:val="false"/>
          <w:color w:val="000000"/>
          <w:sz w:val="28"/>
        </w:rPr>
        <w:t>(два по выбору). Например, «Антоновские яблоки», «Чистый понедельник», «Господин из Сан-Франциско» и др.</w:t>
      </w:r>
      <w:bookmarkEnd w:id="24"/>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А. А. Блок.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a4a6f4cc-a053-4bb5-b25e-c30aaf2ca70a" w:id="25"/>
      <w:r>
        <w:rPr>
          <w:rFonts w:ascii="Times New Roman" w:hAnsi="Times New Roman"/>
          <w:b w:val="false"/>
          <w:i w:val="false"/>
          <w:color w:val="000000"/>
          <w:sz w:val="28"/>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5"/>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Поэма «Двенадцать».</w:t>
      </w:r>
    </w:p>
    <w:p>
      <w:pPr>
        <w:spacing w:before="0" w:after="0"/>
        <w:ind w:firstLine="600"/>
        <w:jc w:val="both"/>
      </w:pPr>
      <w:r>
        <w:rPr>
          <w:rFonts w:ascii="Times New Roman" w:hAnsi="Times New Roman"/>
          <w:b/>
          <w:i w:val="false"/>
          <w:color w:val="000000"/>
          <w:sz w:val="28"/>
        </w:rPr>
        <w:t>В. В. Маяковский.</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2b3c2a47-fe46-4b3a-9c30-5945d739859d" w:id="26"/>
      <w:r>
        <w:rPr>
          <w:rFonts w:ascii="Times New Roman" w:hAnsi="Times New Roman"/>
          <w:b w:val="false"/>
          <w:i w:val="false"/>
          <w:color w:val="000000"/>
          <w:sz w:val="28"/>
        </w:rPr>
        <w:t>(не менее трёх по выбору). Например, «А вы могли бы?», «Нате!», «Послушайте!», «Лиличка!», «Юбилейное», «Прозаседавшиеся», «Письмо Татьяне Яковлевой» и др.</w:t>
      </w:r>
      <w:bookmarkEnd w:id="26"/>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Поэма «Облако в штанах».</w:t>
      </w:r>
    </w:p>
    <w:p>
      <w:pPr>
        <w:spacing w:before="0" w:after="0"/>
        <w:ind w:firstLine="600"/>
        <w:jc w:val="both"/>
      </w:pPr>
      <w:r>
        <w:rPr>
          <w:rFonts w:ascii="Times New Roman" w:hAnsi="Times New Roman"/>
          <w:b/>
          <w:i w:val="false"/>
          <w:color w:val="000000"/>
          <w:sz w:val="28"/>
        </w:rPr>
        <w:t>С. А. Есенин.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5201aaf3-88ee-4d00-a7eb-0a51549556d7" w:id="27"/>
      <w:r>
        <w:rPr>
          <w:rFonts w:ascii="Times New Roman" w:hAnsi="Times New Roman"/>
          <w:b w:val="false"/>
          <w:i w:val="false"/>
          <w:color w:val="000000"/>
          <w:sz w:val="28"/>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7"/>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О. Э. Мандельштам.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d5b7ec4e-d33b-40d4-8b9c-bf970e0bbae0" w:id="28"/>
      <w:r>
        <w:rPr>
          <w:rFonts w:ascii="Times New Roman" w:hAnsi="Times New Roman"/>
          <w:b w:val="false"/>
          <w:i w:val="false"/>
          <w:color w:val="000000"/>
          <w:sz w:val="28"/>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8"/>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М. И. Цветаева.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9f93f7c1-1e22-45d6-9a45-d041873c5e06" w:id="29"/>
      <w:r>
        <w:rPr>
          <w:rFonts w:ascii="Times New Roman" w:hAnsi="Times New Roman"/>
          <w:b w:val="false"/>
          <w:i w:val="false"/>
          <w:color w:val="000000"/>
          <w:sz w:val="28"/>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9"/>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А. А. Ахматова.</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3c0cb7ed-a0a7-4ce4-9002-bab0b002304c" w:id="30"/>
      <w:r>
        <w:rPr>
          <w:rFonts w:ascii="Times New Roman" w:hAnsi="Times New Roman"/>
          <w:b w:val="false"/>
          <w:i w:val="false"/>
          <w:color w:val="000000"/>
          <w:sz w:val="28"/>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30"/>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Поэма «Реквием».</w:t>
      </w:r>
    </w:p>
    <w:p>
      <w:pPr>
        <w:spacing w:before="0" w:after="0"/>
        <w:ind w:firstLine="600"/>
        <w:jc w:val="both"/>
      </w:pPr>
      <w:r>
        <w:rPr>
          <w:rFonts w:ascii="Times New Roman" w:hAnsi="Times New Roman"/>
          <w:b/>
          <w:i w:val="false"/>
          <w:color w:val="000000"/>
          <w:sz w:val="28"/>
        </w:rPr>
        <w:t>Н.А. Островский.</w:t>
      </w:r>
      <w:r>
        <w:rPr>
          <w:rFonts w:ascii="Times New Roman" w:hAnsi="Times New Roman"/>
          <w:b w:val="false"/>
          <w:i w:val="false"/>
          <w:color w:val="000000"/>
          <w:sz w:val="28"/>
        </w:rPr>
        <w:t xml:space="preserve"> Роман «Как закалялась сталь» </w:t>
      </w:r>
      <w:r>
        <w:rPr>
          <w:rFonts w:ascii="Times New Roman" w:hAnsi="Times New Roman"/>
          <w:b w:val="false"/>
          <w:i w:val="false"/>
          <w:color w:val="000000"/>
          <w:sz w:val="28"/>
        </w:rPr>
        <w:t>‌</w:t>
      </w:r>
      <w:bookmarkStart w:name="e48a01bf-d108-4a36-ac38-aea54fcbe3db" w:id="31"/>
      <w:r>
        <w:rPr>
          <w:rFonts w:ascii="Times New Roman" w:hAnsi="Times New Roman"/>
          <w:b w:val="false"/>
          <w:i w:val="false"/>
          <w:color w:val="000000"/>
          <w:sz w:val="28"/>
        </w:rPr>
        <w:t>(избранные главы).</w:t>
      </w:r>
      <w:bookmarkEnd w:id="31"/>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М. А. Шолохов.</w:t>
      </w:r>
      <w:r>
        <w:rPr>
          <w:rFonts w:ascii="Times New Roman" w:hAnsi="Times New Roman"/>
          <w:b w:val="false"/>
          <w:i w:val="false"/>
          <w:color w:val="000000"/>
          <w:sz w:val="28"/>
        </w:rPr>
        <w:t xml:space="preserve"> Роман-эпопея «Тихий Дон» </w:t>
      </w:r>
      <w:r>
        <w:rPr>
          <w:rFonts w:ascii="Times New Roman" w:hAnsi="Times New Roman"/>
          <w:b w:val="false"/>
          <w:i w:val="false"/>
          <w:color w:val="000000"/>
          <w:sz w:val="28"/>
        </w:rPr>
        <w:t>‌</w:t>
      </w:r>
      <w:bookmarkStart w:name="f27c5f7b-a1ab-43d8-862a-0411b97a1265" w:id="32"/>
      <w:r>
        <w:rPr>
          <w:rFonts w:ascii="Times New Roman" w:hAnsi="Times New Roman"/>
          <w:b w:val="false"/>
          <w:i w:val="false"/>
          <w:color w:val="000000"/>
          <w:sz w:val="28"/>
        </w:rPr>
        <w:t>(избранные главы).</w:t>
      </w:r>
      <w:bookmarkEnd w:id="32"/>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М. А. Булгаков.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01209a2-1aac-4c6b-8f05-e081bbd51ccf" w:id="33"/>
      <w:r>
        <w:rPr>
          <w:rFonts w:ascii="Times New Roman" w:hAnsi="Times New Roman"/>
          <w:b w:val="false"/>
          <w:i w:val="false"/>
          <w:color w:val="000000"/>
          <w:sz w:val="28"/>
        </w:rPr>
        <w:t>Романы «Белая гвардия», «Мастер и Маргарита» (один роман по выбору).</w:t>
      </w:r>
      <w:bookmarkEnd w:id="33"/>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А. П. Платонов.</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25a48876-cee0-447d-87e6-2c57c5a3c824" w:id="34"/>
      <w:r>
        <w:rPr>
          <w:rFonts w:ascii="Times New Roman" w:hAnsi="Times New Roman"/>
          <w:b w:val="false"/>
          <w:i w:val="false"/>
          <w:color w:val="000000"/>
          <w:sz w:val="28"/>
        </w:rPr>
        <w:t>(одно произведение по выбору). Например, «В прекрасном и яростном мире», «Котлован», «Возвращение» и др.</w:t>
      </w:r>
      <w:bookmarkEnd w:id="34"/>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А. Т. Твардовский.</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43fd9ee-b72b-4d83-8ff1-d3337a300cbf" w:id="35"/>
      <w:r>
        <w:rPr>
          <w:rFonts w:ascii="Times New Roman" w:hAnsi="Times New Roman"/>
          <w:b w:val="false"/>
          <w:i w:val="false"/>
          <w:color w:val="000000"/>
          <w:sz w:val="28"/>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5"/>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Проза о Великой Отечественной войне</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58804967-2a76-494e-95cb-8abcf39ea1e4" w:id="36"/>
      <w:r>
        <w:rPr>
          <w:rFonts w:ascii="Times New Roman" w:hAnsi="Times New Roman"/>
          <w:b w:val="false"/>
          <w:i w:val="false"/>
          <w:color w:val="000000"/>
          <w:sz w:val="28"/>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6"/>
      <w:r>
        <w:rPr>
          <w:rFonts w:ascii="Times New Roman" w:hAnsi="Times New Roman"/>
          <w:b w:val="false"/>
          <w:i w:val="false"/>
          <w:color w:val="000000"/>
          <w:sz w:val="28"/>
        </w:rPr>
        <w:t>‌</w:t>
      </w:r>
    </w:p>
    <w:p>
      <w:pPr>
        <w:spacing w:before="0" w:after="0"/>
        <w:ind w:firstLine="600"/>
        <w:jc w:val="left"/>
      </w:pPr>
      <w:r>
        <w:rPr>
          <w:rFonts w:ascii="Times New Roman" w:hAnsi="Times New Roman"/>
          <w:b/>
          <w:i w:val="false"/>
          <w:color w:val="000000"/>
          <w:sz w:val="28"/>
        </w:rPr>
        <w:t>А.А. Фадеев.</w:t>
      </w:r>
      <w:r>
        <w:rPr>
          <w:rFonts w:ascii="Times New Roman" w:hAnsi="Times New Roman"/>
          <w:b w:val="false"/>
          <w:i w:val="false"/>
          <w:color w:val="000000"/>
          <w:sz w:val="28"/>
        </w:rPr>
        <w:t xml:space="preserve"> Роман «Молодая гвардия».</w:t>
      </w:r>
    </w:p>
    <w:p>
      <w:pPr>
        <w:spacing w:before="0" w:after="0"/>
        <w:ind w:firstLine="600"/>
        <w:jc w:val="left"/>
      </w:pPr>
      <w:r>
        <w:rPr>
          <w:rFonts w:ascii="Times New Roman" w:hAnsi="Times New Roman"/>
          <w:b/>
          <w:i w:val="false"/>
          <w:color w:val="000000"/>
          <w:sz w:val="28"/>
        </w:rPr>
        <w:t>В.О. Богомолов.</w:t>
      </w:r>
      <w:r>
        <w:rPr>
          <w:rFonts w:ascii="Times New Roman" w:hAnsi="Times New Roman"/>
          <w:b w:val="false"/>
          <w:i w:val="false"/>
          <w:color w:val="000000"/>
          <w:sz w:val="28"/>
        </w:rPr>
        <w:t xml:space="preserve"> Роман «В августе сорок четвёртого».</w:t>
      </w:r>
    </w:p>
    <w:p>
      <w:pPr>
        <w:spacing w:before="0" w:after="0"/>
        <w:ind w:firstLine="600"/>
        <w:jc w:val="both"/>
      </w:pPr>
      <w:r>
        <w:rPr>
          <w:rFonts w:ascii="Times New Roman" w:hAnsi="Times New Roman"/>
          <w:b w:val="false"/>
          <w:i w:val="false"/>
          <w:color w:val="000000"/>
          <w:sz w:val="28"/>
        </w:rPr>
        <w:t>​</w:t>
      </w:r>
      <w:r>
        <w:rPr>
          <w:rFonts w:ascii="Times New Roman" w:hAnsi="Times New Roman"/>
          <w:b/>
          <w:i w:val="false"/>
          <w:color w:val="000000"/>
          <w:sz w:val="28"/>
        </w:rPr>
        <w:t>Поэзия о Великой Отечественной войне.</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f48a819c-9518-499a-b498-179f3d51bef5" w:id="37"/>
      <w:r>
        <w:rPr>
          <w:rFonts w:ascii="Times New Roman" w:hAnsi="Times New Roman"/>
          <w:b w:val="false"/>
          <w:i w:val="false"/>
          <w:color w:val="000000"/>
          <w:sz w:val="28"/>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7"/>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Драматургия о Великой Отечественной войне.</w:t>
      </w:r>
      <w:r>
        <w:rPr>
          <w:rFonts w:ascii="Times New Roman" w:hAnsi="Times New Roman"/>
          <w:b w:val="false"/>
          <w:i w:val="false"/>
          <w:color w:val="000000"/>
          <w:sz w:val="28"/>
        </w:rPr>
        <w:t xml:space="preserve"> Пьесы </w:t>
      </w:r>
      <w:r>
        <w:rPr>
          <w:rFonts w:ascii="Times New Roman" w:hAnsi="Times New Roman"/>
          <w:b w:val="false"/>
          <w:i w:val="false"/>
          <w:color w:val="000000"/>
          <w:sz w:val="28"/>
        </w:rPr>
        <w:t>‌</w:t>
      </w:r>
      <w:bookmarkStart w:name="d1f07fc4-c182-45e4-91ca-997381011912" w:id="38"/>
      <w:r>
        <w:rPr>
          <w:rFonts w:ascii="Times New Roman" w:hAnsi="Times New Roman"/>
          <w:b w:val="false"/>
          <w:i w:val="false"/>
          <w:color w:val="000000"/>
          <w:sz w:val="28"/>
        </w:rPr>
        <w:t>(одно произведение по выбору). Например, В. С. Розов «Вечно живые» и др.</w:t>
      </w:r>
      <w:bookmarkEnd w:id="38"/>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Б. Л. Пастернак.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e05951b0-befb-46a2-8c50-49a193644027" w:id="39"/>
      <w:r>
        <w:rPr>
          <w:rFonts w:ascii="Times New Roman" w:hAnsi="Times New Roman"/>
          <w:b w:val="false"/>
          <w:i w:val="false"/>
          <w:color w:val="000000"/>
          <w:sz w:val="28"/>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9"/>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А. И. Солженицын. </w:t>
      </w:r>
      <w:r>
        <w:rPr>
          <w:rFonts w:ascii="Times New Roman" w:hAnsi="Times New Roman"/>
          <w:b w:val="false"/>
          <w:i w:val="false"/>
          <w:color w:val="000000"/>
          <w:sz w:val="28"/>
        </w:rPr>
        <w:t xml:space="preserve">Произведения «Один день Ивана Денисовича», «Архипелаг ГУЛАГ» </w:t>
      </w:r>
      <w:r>
        <w:rPr>
          <w:rFonts w:ascii="Times New Roman" w:hAnsi="Times New Roman"/>
          <w:b w:val="false"/>
          <w:i w:val="false"/>
          <w:color w:val="000000"/>
          <w:sz w:val="28"/>
        </w:rPr>
        <w:t>‌</w:t>
      </w:r>
      <w:bookmarkStart w:name="40e0b069-38d7-4e66-acc8-19c4efada76d" w:id="40"/>
      <w:r>
        <w:rPr>
          <w:rFonts w:ascii="Times New Roman" w:hAnsi="Times New Roman"/>
          <w:b w:val="false"/>
          <w:i w:val="false"/>
          <w:color w:val="000000"/>
          <w:sz w:val="28"/>
        </w:rPr>
        <w:t>(фрагменты книги по выбору, например, глава «Поэзия под плитой, правда под камнем»).</w:t>
      </w:r>
      <w:bookmarkEnd w:id="40"/>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В. М. Шукшин.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96097b17-78a2-41f3-bf71-7c88cdcb7e0e" w:id="41"/>
      <w:r>
        <w:rPr>
          <w:rFonts w:ascii="Times New Roman" w:hAnsi="Times New Roman"/>
          <w:b w:val="false"/>
          <w:i w:val="false"/>
          <w:color w:val="000000"/>
          <w:sz w:val="28"/>
        </w:rPr>
        <w:t>(не менее двух по выбору). Например, «Срезал», «Обида», «Микроскоп», «Мастер», «Крепкий мужик», «Сапожки» и др.</w:t>
      </w:r>
      <w:bookmarkEnd w:id="41"/>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В. Г. Распутин.</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171eceb7-50cc-4c35-88cb-6562fda34129" w:id="42"/>
      <w:r>
        <w:rPr>
          <w:rFonts w:ascii="Times New Roman" w:hAnsi="Times New Roman"/>
          <w:b w:val="false"/>
          <w:i w:val="false"/>
          <w:color w:val="000000"/>
          <w:sz w:val="28"/>
        </w:rPr>
        <w:t>(не менее одного произведения по выбору). Например, «Живи и помни», «Прощание с Матёрой» и др.</w:t>
      </w:r>
      <w:bookmarkEnd w:id="42"/>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Н. М. Рубцов.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f836bd4d-5188-4c24-bd4f-13c2d95b835a" w:id="43"/>
      <w:r>
        <w:rPr>
          <w:rFonts w:ascii="Times New Roman" w:hAnsi="Times New Roman"/>
          <w:b w:val="false"/>
          <w:i w:val="false"/>
          <w:color w:val="000000"/>
          <w:sz w:val="28"/>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3"/>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И. А. Бродский.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468b4dfc-87f1-48b5-ba78-fe3973b0cefa" w:id="44"/>
      <w:r>
        <w:rPr>
          <w:rFonts w:ascii="Times New Roman" w:hAnsi="Times New Roman"/>
          <w:b w:val="false"/>
          <w:i w:val="false"/>
          <w:color w:val="000000"/>
          <w:sz w:val="28"/>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4"/>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Проза второй половины XX – начала XXI века.</w:t>
      </w:r>
      <w:r>
        <w:rPr>
          <w:rFonts w:ascii="Times New Roman" w:hAnsi="Times New Roman"/>
          <w:b w:val="false"/>
          <w:i w:val="false"/>
          <w:color w:val="000000"/>
          <w:sz w:val="28"/>
        </w:rPr>
        <w:t xml:space="preserve"> Рассказы, повести, романы </w:t>
      </w:r>
      <w:r>
        <w:rPr>
          <w:rFonts w:ascii="Times New Roman" w:hAnsi="Times New Roman"/>
          <w:b w:val="false"/>
          <w:i w:val="false"/>
          <w:color w:val="000000"/>
          <w:sz w:val="28"/>
        </w:rPr>
        <w:t>‌</w:t>
      </w:r>
      <w:bookmarkStart w:name="a9bd0db2-65ed-403c-87bb-1535b0e82951" w:id="45"/>
      <w:r>
        <w:rPr>
          <w:rFonts w:ascii="Times New Roman" w:hAnsi="Times New Roman"/>
          <w:b w:val="false"/>
          <w:i w:val="false"/>
          <w:color w:val="000000"/>
          <w:sz w:val="28"/>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5"/>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Поэзия второй половины XX – начала XXI века.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bb14c4f4-bbfd-4b95-acac-dee391bb27d2" w:id="46"/>
      <w:r>
        <w:rPr>
          <w:rFonts w:ascii="Times New Roman" w:hAnsi="Times New Roman"/>
          <w:b w:val="false"/>
          <w:i w:val="false"/>
          <w:color w:val="000000"/>
          <w:sz w:val="28"/>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6"/>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Драматургия второй половины ХХ – начала XXI века.</w:t>
      </w:r>
      <w:r>
        <w:rPr>
          <w:rFonts w:ascii="Times New Roman" w:hAnsi="Times New Roman"/>
          <w:b w:val="false"/>
          <w:i w:val="false"/>
          <w:color w:val="000000"/>
          <w:sz w:val="28"/>
        </w:rPr>
        <w:t xml:space="preserve"> Пьесы </w:t>
      </w:r>
      <w:r>
        <w:rPr>
          <w:rFonts w:ascii="Times New Roman" w:hAnsi="Times New Roman"/>
          <w:b w:val="false"/>
          <w:i w:val="false"/>
          <w:color w:val="000000"/>
          <w:sz w:val="28"/>
        </w:rPr>
        <w:t>‌</w:t>
      </w:r>
      <w:bookmarkStart w:name="fb12df69-ed8f-48ab-8ca6-a57ef48d4a76" w:id="47"/>
      <w:r>
        <w:rPr>
          <w:rFonts w:ascii="Times New Roman" w:hAnsi="Times New Roman"/>
          <w:b w:val="false"/>
          <w:i w:val="false"/>
          <w:color w:val="000000"/>
          <w:sz w:val="28"/>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7"/>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Литература народов России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Рассказы, повести, стихотворения </w:t>
      </w:r>
      <w:r>
        <w:rPr>
          <w:rFonts w:ascii="Times New Roman" w:hAnsi="Times New Roman"/>
          <w:b w:val="false"/>
          <w:i w:val="false"/>
          <w:color w:val="000000"/>
          <w:sz w:val="28"/>
        </w:rPr>
        <w:t>‌</w:t>
      </w:r>
      <w:bookmarkStart w:name="0f0c6efd-2243-4e7b-a9e6-610ded4f8ba6" w:id="48"/>
      <w:r>
        <w:rPr>
          <w:rFonts w:ascii="Times New Roman" w:hAnsi="Times New Roman"/>
          <w:b w:val="false"/>
          <w:i w:val="false"/>
          <w:color w:val="000000"/>
          <w:sz w:val="28"/>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8"/>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литература</w:t>
      </w:r>
    </w:p>
    <w:p>
      <w:pPr>
        <w:spacing w:before="0" w:after="0"/>
        <w:ind w:firstLine="600"/>
        <w:jc w:val="both"/>
      </w:pPr>
      <w:r>
        <w:rPr>
          <w:rFonts w:ascii="Times New Roman" w:hAnsi="Times New Roman"/>
          <w:b/>
          <w:i w:val="false"/>
          <w:color w:val="000000"/>
          <w:sz w:val="28"/>
        </w:rPr>
        <w:t>Зарубежная проза XX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3424e6a4-3ee0-472d-acee-634ba8415114" w:id="49"/>
      <w:r>
        <w:rPr>
          <w:rFonts w:ascii="Times New Roman" w:hAnsi="Times New Roman"/>
          <w:b w:val="false"/>
          <w:i w:val="false"/>
          <w:color w:val="000000"/>
          <w:sz w:val="28"/>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9"/>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поэзия XX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dc44d0ad-ef88-4d21-8f36-1efedb242d66" w:id="50"/>
      <w:r>
        <w:rPr>
          <w:rFonts w:ascii="Times New Roman" w:hAnsi="Times New Roman"/>
          <w:b w:val="false"/>
          <w:i w:val="false"/>
          <w:color w:val="000000"/>
          <w:sz w:val="28"/>
        </w:rPr>
        <w:t>(не менее двух стихотворений одного из поэтов по выбору). Например, стихотворения Г. Аполлинера, Т. С. Элиота и др.</w:t>
      </w:r>
      <w:bookmarkEnd w:id="50"/>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драматургия XX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d5ca050-f670-442b-9bbe-1faa7299b5ae" w:id="51"/>
      <w:r>
        <w:rPr>
          <w:rFonts w:ascii="Times New Roman" w:hAnsi="Times New Roman"/>
          <w:b w:val="false"/>
          <w:i w:val="false"/>
          <w:color w:val="000000"/>
          <w:sz w:val="28"/>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51"/>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19762870" w:id="52"/>
    <w:p>
      <w:pPr>
        <w:sectPr>
          <w:pgSz w:w="11906" w:h="16383" w:orient="portrait"/>
        </w:sectPr>
      </w:pPr>
    </w:p>
    <w:bookmarkEnd w:id="52"/>
    <w:bookmarkEnd w:id="8"/>
    <w:bookmarkStart w:name="block-19762871" w:id="53"/>
    <w:p>
      <w:pPr>
        <w:spacing w:before="0" w:after="0"/>
        <w:ind w:left="120"/>
        <w:jc w:val="left"/>
      </w:pPr>
      <w:r>
        <w:rPr>
          <w:rFonts w:ascii="Times New Roman" w:hAnsi="Times New Roman"/>
          <w:b/>
          <w:i w:val="false"/>
          <w:color w:val="000000"/>
          <w:sz w:val="28"/>
        </w:rPr>
        <w:t>ПЛАНИРУЕМЫЕ РЕЗУЛЬТАТЫ ОСВОЕНИЯ УЧЕБНОГО ПРЕДМЕТА «ЛИТЕРАТУРА» НА УРОВНЕ СРЕДНЕГО ОБЩЕГО ОБРАЗОВАНИЯ</w:t>
      </w:r>
    </w:p>
    <w:p>
      <w:pPr>
        <w:spacing w:before="0" w:after="0"/>
        <w:ind w:left="120"/>
        <w:jc w:val="left"/>
      </w:pPr>
    </w:p>
    <w:p>
      <w:pPr>
        <w:spacing w:before="0" w:after="0"/>
        <w:ind w:firstLine="600"/>
        <w:jc w:val="both"/>
      </w:pPr>
      <w:r>
        <w:rPr>
          <w:rFonts w:ascii="Times New Roman" w:hAnsi="Times New Roman"/>
          <w:b w:val="false"/>
          <w:i w:val="false"/>
          <w:color w:val="000000"/>
          <w:sz w:val="28"/>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pPr>
        <w:spacing w:before="0" w:after="0"/>
        <w:ind w:firstLine="600"/>
        <w:jc w:val="left"/>
      </w:pPr>
      <w:r>
        <w:rPr>
          <w:rFonts w:ascii="Times New Roman" w:hAnsi="Times New Roman"/>
          <w:b/>
          <w:i w:val="false"/>
          <w:color w:val="000000"/>
          <w:sz w:val="28"/>
        </w:rPr>
        <w:t>ЛИЧНОСТНЫЕ РЕЗУЛЬТАТЫ</w:t>
      </w:r>
    </w:p>
    <w:p>
      <w:pPr>
        <w:spacing w:before="0" w:after="0"/>
        <w:ind w:firstLine="600"/>
        <w:jc w:val="both"/>
      </w:pPr>
      <w:r>
        <w:rPr>
          <w:rFonts w:ascii="Times New Roman" w:hAnsi="Times New Roman"/>
          <w:b/>
          <w:i w:val="false"/>
          <w:color w:val="000000"/>
          <w:sz w:val="28"/>
        </w:rPr>
        <w:t>Личностные результаты освоения программы среднего общего образования по литературе</w:t>
      </w:r>
      <w:r>
        <w:rPr>
          <w:rFonts w:ascii="Times New Roman" w:hAnsi="Times New Roman"/>
          <w:b w:val="false"/>
          <w:i w:val="false"/>
          <w:color w:val="000000"/>
          <w:sz w:val="28"/>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ind w:firstLine="600"/>
        <w:jc w:val="both"/>
      </w:pPr>
      <w:r>
        <w:rPr>
          <w:rFonts w:ascii="Times New Roman" w:hAnsi="Times New Roman"/>
          <w:b w:val="false"/>
          <w:i w:val="false"/>
          <w:color w:val="000000"/>
          <w:spacing w:val="-2"/>
          <w:sz w:val="28"/>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ind w:firstLine="600"/>
        <w:jc w:val="both"/>
      </w:pPr>
      <w:r>
        <w:rPr>
          <w:rFonts w:ascii="Times New Roman" w:hAnsi="Times New Roman"/>
          <w:b w:val="false"/>
          <w:i w:val="false"/>
          <w:color w:val="000000"/>
          <w:sz w:val="28"/>
        </w:rPr>
        <w:t>1) гражданского воспитания:</w:t>
      </w:r>
    </w:p>
    <w:p>
      <w:pPr>
        <w:numPr>
          <w:ilvl w:val="0"/>
          <w:numId w:val="1"/>
        </w:numPr>
        <w:spacing w:before="0" w:after="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numPr>
          <w:ilvl w:val="0"/>
          <w:numId w:val="1"/>
        </w:numPr>
        <w:spacing w:before="0" w:after="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numPr>
          <w:ilvl w:val="0"/>
          <w:numId w:val="1"/>
        </w:numPr>
        <w:spacing w:before="0" w:after="0"/>
        <w:jc w:val="both"/>
      </w:pPr>
      <w:r>
        <w:rPr>
          <w:rFonts w:ascii="Times New Roman" w:hAnsi="Times New Roman"/>
          <w:b w:val="false"/>
          <w:i w:val="false"/>
          <w:color w:val="000000"/>
          <w:sz w:val="28"/>
        </w:rPr>
        <w:t xml:space="preserve">принятие традиционных национальных, общечеловеческих </w:t>
      </w:r>
      <w:r>
        <w:rPr>
          <w:rFonts w:ascii="Times New Roman" w:hAnsi="Times New Roman"/>
          <w:b w:val="false"/>
          <w:i w:val="false"/>
          <w:color w:val="000000"/>
          <w:spacing w:val="-2"/>
          <w:sz w:val="28"/>
        </w:rPr>
        <w:t>гуманистических, демократических, семейных ценностей, в том</w:t>
      </w:r>
      <w:r>
        <w:rPr>
          <w:rFonts w:ascii="Times New Roman" w:hAnsi="Times New Roman"/>
          <w:b w:val="false"/>
          <w:i w:val="false"/>
          <w:color w:val="000000"/>
          <w:sz w:val="28"/>
        </w:rPr>
        <w:t xml:space="preserve"> числе в сопоставлении с жизненными ситуациями, изображёнными в литературных произведениях;</w:t>
      </w:r>
    </w:p>
    <w:p>
      <w:pPr>
        <w:numPr>
          <w:ilvl w:val="0"/>
          <w:numId w:val="1"/>
        </w:numPr>
        <w:spacing w:before="0" w:after="0"/>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1"/>
        </w:numPr>
        <w:spacing w:before="0" w:after="0"/>
        <w:jc w:val="both"/>
      </w:pPr>
      <w:r>
        <w:rPr>
          <w:rFonts w:ascii="Times New Roman" w:hAnsi="Times New Roman"/>
          <w:b w:val="false"/>
          <w:i w:val="false"/>
          <w:color w:val="000000"/>
          <w:sz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pPr>
        <w:numPr>
          <w:ilvl w:val="0"/>
          <w:numId w:val="1"/>
        </w:numPr>
        <w:spacing w:before="0" w:after="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numPr>
          <w:ilvl w:val="0"/>
          <w:numId w:val="1"/>
        </w:numPr>
        <w:spacing w:before="0" w:after="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ind w:firstLine="600"/>
        <w:jc w:val="both"/>
      </w:pPr>
      <w:r>
        <w:rPr>
          <w:rFonts w:ascii="Times New Roman" w:hAnsi="Times New Roman"/>
          <w:b w:val="false"/>
          <w:i w:val="false"/>
          <w:color w:val="000000"/>
          <w:sz w:val="28"/>
        </w:rPr>
        <w:t>2) патриотического воспитания:</w:t>
      </w:r>
    </w:p>
    <w:p>
      <w:pPr>
        <w:numPr>
          <w:ilvl w:val="0"/>
          <w:numId w:val="2"/>
        </w:numPr>
        <w:spacing w:before="0" w:after="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pPr>
        <w:numPr>
          <w:ilvl w:val="0"/>
          <w:numId w:val="2"/>
        </w:numPr>
        <w:spacing w:before="0" w:after="0"/>
        <w:jc w:val="both"/>
      </w:pPr>
      <w:r>
        <w:rPr>
          <w:rFonts w:ascii="Times New Roman" w:hAnsi="Times New Roman"/>
          <w:b w:val="false"/>
          <w:i w:val="false"/>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pPr>
        <w:numPr>
          <w:ilvl w:val="0"/>
          <w:numId w:val="2"/>
        </w:numPr>
        <w:spacing w:before="0" w:after="0"/>
        <w:jc w:val="both"/>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pPr>
        <w:spacing w:before="0" w:after="0"/>
        <w:ind w:firstLine="600"/>
        <w:jc w:val="both"/>
      </w:pPr>
      <w:r>
        <w:rPr>
          <w:rFonts w:ascii="Times New Roman" w:hAnsi="Times New Roman"/>
          <w:b w:val="false"/>
          <w:i w:val="false"/>
          <w:color w:val="000000"/>
          <w:sz w:val="28"/>
        </w:rPr>
        <w:t>3) духовно-нравственного воспитания:</w:t>
      </w:r>
    </w:p>
    <w:p>
      <w:pPr>
        <w:numPr>
          <w:ilvl w:val="0"/>
          <w:numId w:val="3"/>
        </w:numPr>
        <w:spacing w:before="0" w:after="0"/>
        <w:jc w:val="both"/>
      </w:pPr>
      <w:r>
        <w:rPr>
          <w:rFonts w:ascii="Times New Roman" w:hAnsi="Times New Roman"/>
          <w:b w:val="false"/>
          <w:i w:val="false"/>
          <w:color w:val="000000"/>
          <w:sz w:val="28"/>
        </w:rPr>
        <w:t>осознание духовных ценностей российского народа;</w:t>
      </w:r>
    </w:p>
    <w:p>
      <w:pPr>
        <w:numPr>
          <w:ilvl w:val="0"/>
          <w:numId w:val="3"/>
        </w:numPr>
        <w:spacing w:before="0" w:after="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numPr>
          <w:ilvl w:val="0"/>
          <w:numId w:val="3"/>
        </w:numPr>
        <w:spacing w:before="0" w:after="0"/>
        <w:jc w:val="both"/>
      </w:pPr>
      <w:r>
        <w:rPr>
          <w:rFonts w:ascii="Times New Roman" w:hAnsi="Times New Roman"/>
          <w:b w:val="false"/>
          <w:i w:val="false"/>
          <w:color w:val="000000"/>
          <w:sz w:val="28"/>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pPr>
        <w:numPr>
          <w:ilvl w:val="0"/>
          <w:numId w:val="3"/>
        </w:numPr>
        <w:spacing w:before="0" w:after="0"/>
        <w:jc w:val="both"/>
      </w:pPr>
      <w:r>
        <w:rPr>
          <w:rFonts w:ascii="Times New Roman" w:hAnsi="Times New Roman"/>
          <w:b w:val="false"/>
          <w:i w:val="false"/>
          <w:color w:val="000000"/>
          <w:sz w:val="28"/>
        </w:rPr>
        <w:t>осознание личного вклада в построение устойчивого будущего;</w:t>
      </w:r>
    </w:p>
    <w:p>
      <w:pPr>
        <w:numPr>
          <w:ilvl w:val="0"/>
          <w:numId w:val="3"/>
        </w:numPr>
        <w:spacing w:before="0" w:after="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pPr>
        <w:spacing w:before="0" w:after="0"/>
        <w:ind w:firstLine="600"/>
        <w:jc w:val="both"/>
      </w:pPr>
      <w:r>
        <w:rPr>
          <w:rFonts w:ascii="Times New Roman" w:hAnsi="Times New Roman"/>
          <w:b w:val="false"/>
          <w:i w:val="false"/>
          <w:color w:val="000000"/>
          <w:sz w:val="28"/>
        </w:rPr>
        <w:t>4) эстетического воспитания:</w:t>
      </w:r>
    </w:p>
    <w:p>
      <w:pPr>
        <w:numPr>
          <w:ilvl w:val="0"/>
          <w:numId w:val="4"/>
        </w:numPr>
        <w:spacing w:before="0" w:after="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numPr>
          <w:ilvl w:val="0"/>
          <w:numId w:val="4"/>
        </w:numPr>
        <w:spacing w:before="0" w:after="0"/>
        <w:jc w:val="both"/>
      </w:pPr>
      <w:r>
        <w:rPr>
          <w:rFonts w:ascii="Times New Roman" w:hAnsi="Times New Roman"/>
          <w:b w:val="false"/>
          <w:i w:val="false"/>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pPr>
        <w:numPr>
          <w:ilvl w:val="0"/>
          <w:numId w:val="4"/>
        </w:numPr>
        <w:spacing w:before="0" w:after="0"/>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pPr>
        <w:numPr>
          <w:ilvl w:val="0"/>
          <w:numId w:val="4"/>
        </w:numPr>
        <w:spacing w:before="0" w:after="0"/>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pPr>
        <w:spacing w:before="0" w:after="0"/>
        <w:ind w:firstLine="600"/>
        <w:jc w:val="both"/>
      </w:pPr>
      <w:r>
        <w:rPr>
          <w:rFonts w:ascii="Times New Roman" w:hAnsi="Times New Roman"/>
          <w:b w:val="false"/>
          <w:i w:val="false"/>
          <w:color w:val="000000"/>
          <w:sz w:val="28"/>
        </w:rPr>
        <w:t>5) физического воспитания:</w:t>
      </w:r>
    </w:p>
    <w:p>
      <w:pPr>
        <w:numPr>
          <w:ilvl w:val="0"/>
          <w:numId w:val="5"/>
        </w:numPr>
        <w:spacing w:before="0" w:after="0"/>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numPr>
          <w:ilvl w:val="0"/>
          <w:numId w:val="5"/>
        </w:numPr>
        <w:spacing w:before="0" w:after="0"/>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numPr>
          <w:ilvl w:val="0"/>
          <w:numId w:val="5"/>
        </w:numPr>
        <w:spacing w:before="0" w:after="0"/>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pPr>
        <w:spacing w:before="0" w:after="0"/>
        <w:ind w:firstLine="600"/>
        <w:jc w:val="both"/>
      </w:pPr>
      <w:r>
        <w:rPr>
          <w:rFonts w:ascii="Times New Roman" w:hAnsi="Times New Roman"/>
          <w:b w:val="false"/>
          <w:i w:val="false"/>
          <w:color w:val="000000"/>
          <w:sz w:val="28"/>
        </w:rPr>
        <w:t>6) трудового воспитания:</w:t>
      </w:r>
    </w:p>
    <w:p>
      <w:pPr>
        <w:numPr>
          <w:ilvl w:val="0"/>
          <w:numId w:val="6"/>
        </w:numPr>
        <w:spacing w:before="0" w:after="0"/>
        <w:jc w:val="both"/>
      </w:pPr>
      <w:r>
        <w:rPr>
          <w:rFonts w:ascii="Times New Roman" w:hAnsi="Times New Roman"/>
          <w:b w:val="false"/>
          <w:i w:val="false"/>
          <w:color w:val="000000"/>
          <w:sz w:val="28"/>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pPr>
        <w:numPr>
          <w:ilvl w:val="0"/>
          <w:numId w:val="6"/>
        </w:numPr>
        <w:spacing w:before="0" w:after="0"/>
        <w:jc w:val="both"/>
      </w:pPr>
      <w:r>
        <w:rPr>
          <w:rFonts w:ascii="Times New Roman" w:hAnsi="Times New Roman"/>
          <w:b w:val="false"/>
          <w:i w:val="false"/>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pPr>
        <w:numPr>
          <w:ilvl w:val="0"/>
          <w:numId w:val="6"/>
        </w:numPr>
        <w:spacing w:before="0" w:after="0"/>
        <w:jc w:val="both"/>
      </w:pPr>
      <w:r>
        <w:rPr>
          <w:rFonts w:ascii="Times New Roman" w:hAnsi="Times New Roman"/>
          <w:b w:val="false"/>
          <w:i w:val="false"/>
          <w:color w:val="000000"/>
          <w:sz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pPr>
        <w:numPr>
          <w:ilvl w:val="0"/>
          <w:numId w:val="6"/>
        </w:numPr>
        <w:spacing w:before="0" w:after="0"/>
        <w:jc w:val="both"/>
      </w:pPr>
      <w:r>
        <w:rPr>
          <w:rFonts w:ascii="Times New Roman" w:hAnsi="Times New Roman"/>
          <w:b w:val="false"/>
          <w:i w:val="false"/>
          <w:color w:val="000000"/>
          <w:sz w:val="28"/>
        </w:rPr>
        <w:t>готовность и способность к образованию и самообразованию, к продуктивной читательской деятельности на протяжении всей жизни;</w:t>
      </w:r>
    </w:p>
    <w:p>
      <w:pPr>
        <w:spacing w:before="0" w:after="0"/>
        <w:ind w:firstLine="600"/>
        <w:jc w:val="both"/>
      </w:pPr>
      <w:r>
        <w:rPr>
          <w:rFonts w:ascii="Times New Roman" w:hAnsi="Times New Roman"/>
          <w:b w:val="false"/>
          <w:i w:val="false"/>
          <w:color w:val="000000"/>
          <w:sz w:val="28"/>
        </w:rPr>
        <w:t>7) экологического воспитания:</w:t>
      </w:r>
    </w:p>
    <w:p>
      <w:pPr>
        <w:numPr>
          <w:ilvl w:val="0"/>
          <w:numId w:val="7"/>
        </w:numPr>
        <w:spacing w:before="0" w:after="0"/>
        <w:jc w:val="both"/>
      </w:pPr>
      <w:r>
        <w:rPr>
          <w:rFonts w:ascii="Times New Roman" w:hAnsi="Times New Roman"/>
          <w:b w:val="false"/>
          <w:i w:val="false"/>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pPr>
        <w:numPr>
          <w:ilvl w:val="0"/>
          <w:numId w:val="7"/>
        </w:numPr>
        <w:spacing w:before="0" w:after="0"/>
        <w:jc w:val="both"/>
      </w:pPr>
      <w:r>
        <w:rPr>
          <w:rFonts w:ascii="Times New Roman" w:hAnsi="Times New Roman"/>
          <w:b w:val="false"/>
          <w:i w:val="false"/>
          <w:color w:val="000000"/>
          <w:sz w:val="28"/>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pPr>
        <w:numPr>
          <w:ilvl w:val="0"/>
          <w:numId w:val="7"/>
        </w:numPr>
        <w:spacing w:before="0" w:after="0"/>
        <w:jc w:val="both"/>
      </w:pPr>
      <w:r>
        <w:rPr>
          <w:rFonts w:ascii="Times New Roman" w:hAnsi="Times New Roman"/>
          <w:b w:val="false"/>
          <w:i w:val="false"/>
          <w:color w:val="000000"/>
          <w:sz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pPr>
        <w:numPr>
          <w:ilvl w:val="0"/>
          <w:numId w:val="7"/>
        </w:numPr>
        <w:spacing w:before="0" w:after="0"/>
        <w:jc w:val="both"/>
      </w:pPr>
      <w:r>
        <w:rPr>
          <w:rFonts w:ascii="Times New Roman" w:hAnsi="Times New Roman"/>
          <w:b w:val="false"/>
          <w:i w:val="false"/>
          <w:color w:val="000000"/>
          <w:sz w:val="28"/>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pPr>
        <w:spacing w:before="0" w:after="0"/>
        <w:ind w:firstLine="600"/>
        <w:jc w:val="both"/>
      </w:pPr>
      <w:r>
        <w:rPr>
          <w:rFonts w:ascii="Times New Roman" w:hAnsi="Times New Roman"/>
          <w:b w:val="false"/>
          <w:i w:val="false"/>
          <w:color w:val="000000"/>
          <w:sz w:val="28"/>
        </w:rPr>
        <w:t>8) ценности научного познания:</w:t>
      </w:r>
    </w:p>
    <w:p>
      <w:pPr>
        <w:numPr>
          <w:ilvl w:val="0"/>
          <w:numId w:val="8"/>
        </w:numPr>
        <w:spacing w:before="0" w:after="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numPr>
          <w:ilvl w:val="0"/>
          <w:numId w:val="8"/>
        </w:numPr>
        <w:spacing w:before="0" w:after="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pPr>
        <w:numPr>
          <w:ilvl w:val="0"/>
          <w:numId w:val="8"/>
        </w:numPr>
        <w:spacing w:before="0" w:after="0"/>
        <w:jc w:val="both"/>
      </w:pPr>
      <w:r>
        <w:rPr>
          <w:rFonts w:ascii="Times New Roman" w:hAnsi="Times New Roman"/>
          <w:b w:val="false"/>
          <w:i w:val="false"/>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pPr>
        <w:spacing w:before="0" w:after="0"/>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pPr>
        <w:numPr>
          <w:ilvl w:val="0"/>
          <w:numId w:val="9"/>
        </w:numPr>
        <w:spacing w:before="0" w:after="0"/>
        <w:jc w:val="both"/>
      </w:pPr>
      <w:r>
        <w:rPr>
          <w:rFonts w:ascii="Times New Roman" w:hAnsi="Times New Roman"/>
          <w:b w:val="false"/>
          <w:i w:val="false"/>
          <w:color w:val="000000"/>
          <w:sz w:val="28"/>
        </w:rPr>
        <w:t>самосознания</w:t>
      </w:r>
      <w:r>
        <w:rPr>
          <w:rFonts w:ascii="Times New Roman" w:hAnsi="Times New Roman"/>
          <w:b w:val="false"/>
          <w:i w:val="false"/>
          <w:color w:val="000000"/>
          <w:sz w:val="28"/>
        </w:rPr>
        <w:t>,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numPr>
          <w:ilvl w:val="0"/>
          <w:numId w:val="9"/>
        </w:numPr>
        <w:spacing w:before="0" w:after="0"/>
        <w:jc w:val="both"/>
      </w:pPr>
      <w:r>
        <w:rPr>
          <w:rFonts w:ascii="Times New Roman" w:hAnsi="Times New Roman"/>
          <w:b w:val="false"/>
          <w:i w:val="false"/>
          <w:color w:val="000000"/>
          <w:sz w:val="28"/>
        </w:rPr>
        <w:t>саморегулирования</w:t>
      </w:r>
      <w:r>
        <w:rPr>
          <w:rFonts w:ascii="Times New Roman" w:hAnsi="Times New Roman"/>
          <w:b w:val="false"/>
          <w:i w:val="false"/>
          <w:color w:val="000000"/>
          <w:sz w:val="28"/>
        </w:rPr>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numPr>
          <w:ilvl w:val="0"/>
          <w:numId w:val="9"/>
        </w:numPr>
        <w:spacing w:before="0" w:after="0"/>
        <w:jc w:val="both"/>
      </w:pPr>
      <w:r>
        <w:rPr>
          <w:rFonts w:ascii="Times New Roman" w:hAnsi="Times New Roman"/>
          <w:b w:val="false"/>
          <w:i w:val="false"/>
          <w:color w:val="000000"/>
          <w:sz w:val="28"/>
        </w:rPr>
        <w:t>внутренней мотивации</w:t>
      </w:r>
      <w:r>
        <w:rPr>
          <w:rFonts w:ascii="Times New Roman" w:hAnsi="Times New Roman"/>
          <w:b w:val="false"/>
          <w:i w:val="false"/>
          <w:color w:val="000000"/>
          <w:sz w:val="28"/>
        </w:rPr>
        <w:t xml:space="preserve">, включающей стремление к достижению цели и успеху, оптимизм, инициативность, умение действовать, исходя из своих возможностей; </w:t>
      </w:r>
    </w:p>
    <w:p>
      <w:pPr>
        <w:numPr>
          <w:ilvl w:val="0"/>
          <w:numId w:val="9"/>
        </w:numPr>
        <w:spacing w:before="0" w:after="0"/>
        <w:jc w:val="both"/>
      </w:pPr>
      <w:r>
        <w:rPr>
          <w:rFonts w:ascii="Times New Roman" w:hAnsi="Times New Roman"/>
          <w:b w:val="false"/>
          <w:i w:val="false"/>
          <w:color w:val="000000"/>
          <w:sz w:val="28"/>
        </w:rPr>
        <w:t>эмпатии</w:t>
      </w:r>
      <w:r>
        <w:rPr>
          <w:rFonts w:ascii="Times New Roman" w:hAnsi="Times New Roman"/>
          <w:b w:val="false"/>
          <w:i w:val="false"/>
          <w:color w:val="000000"/>
          <w:sz w:val="28"/>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pPr>
        <w:numPr>
          <w:ilvl w:val="0"/>
          <w:numId w:val="9"/>
        </w:numPr>
        <w:spacing w:before="0" w:after="0"/>
        <w:jc w:val="both"/>
      </w:pPr>
      <w:r>
        <w:rPr>
          <w:rFonts w:ascii="Times New Roman" w:hAnsi="Times New Roman"/>
          <w:b w:val="false"/>
          <w:i w:val="false"/>
          <w:color w:val="000000"/>
          <w:sz w:val="28"/>
        </w:rPr>
        <w:t>социальных навыков</w:t>
      </w:r>
      <w:r>
        <w:rPr>
          <w:rFonts w:ascii="Times New Roman" w:hAnsi="Times New Roman"/>
          <w:b w:val="false"/>
          <w:i w:val="false"/>
          <w:color w:val="000000"/>
          <w:sz w:val="28"/>
        </w:rPr>
        <w:t>,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pPr>
        <w:spacing w:before="0" w:after="0"/>
        <w:ind w:left="120"/>
        <w:jc w:val="left"/>
      </w:pPr>
    </w:p>
    <w:p>
      <w:pPr>
        <w:spacing w:before="0" w:after="0"/>
        <w:ind w:firstLine="600"/>
        <w:jc w:val="left"/>
      </w:pPr>
      <w:r>
        <w:rPr>
          <w:rFonts w:ascii="Times New Roman" w:hAnsi="Times New Roman"/>
          <w:b/>
          <w:i w:val="false"/>
          <w:color w:val="000000"/>
          <w:sz w:val="28"/>
        </w:rPr>
        <w:t>МЕТАПРЕДМЕТНЫЕ РЕЗУЛЬТАТЫ</w:t>
      </w:r>
    </w:p>
    <w:p>
      <w:pPr>
        <w:spacing w:before="0" w:after="0"/>
        <w:ind w:firstLine="600"/>
        <w:jc w:val="both"/>
      </w:pPr>
      <w:r>
        <w:rPr>
          <w:rFonts w:ascii="Times New Roman" w:hAnsi="Times New Roman"/>
          <w:b w:val="false"/>
          <w:i w:val="false"/>
          <w:color w:val="000000"/>
          <w:sz w:val="28"/>
        </w:rPr>
        <w:t xml:space="preserve">Метапредметные результаты освоения рабочей программы по литературе для среднего общего образования должны отражать: </w:t>
      </w:r>
    </w:p>
    <w:p>
      <w:pPr>
        <w:spacing w:before="0" w:after="0"/>
        <w:ind w:firstLine="600"/>
        <w:jc w:val="both"/>
      </w:pPr>
      <w:r>
        <w:rPr>
          <w:rFonts w:ascii="Times New Roman" w:hAnsi="Times New Roman"/>
          <w:b w:val="false"/>
          <w:i w:val="false"/>
          <w:color w:val="000000"/>
          <w:sz w:val="28"/>
        </w:rPr>
        <w:t xml:space="preserve">Овладение универсальными </w:t>
      </w:r>
      <w:r>
        <w:rPr>
          <w:rFonts w:ascii="Times New Roman" w:hAnsi="Times New Roman"/>
          <w:b/>
          <w:i w:val="false"/>
          <w:color w:val="000000"/>
          <w:sz w:val="28"/>
        </w:rPr>
        <w:t>учебными познавательными действиями</w:t>
      </w:r>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1) базовые логические действия:</w:t>
      </w:r>
    </w:p>
    <w:p>
      <w:pPr>
        <w:numPr>
          <w:ilvl w:val="0"/>
          <w:numId w:val="10"/>
        </w:numPr>
        <w:spacing w:before="0" w:after="0"/>
        <w:jc w:val="both"/>
      </w:pPr>
      <w:r>
        <w:rPr>
          <w:rFonts w:ascii="Times New Roman" w:hAnsi="Times New Roman"/>
          <w:b w:val="false"/>
          <w:i w:val="false"/>
          <w:color w:val="000000"/>
          <w:sz w:val="28"/>
        </w:rPr>
        <w:t xml:space="preserve">самостоятельно формулировать и актуализировать проблему, заложенную в художественном произведении, рассматривать её всесторонне; </w:t>
      </w:r>
    </w:p>
    <w:p>
      <w:pPr>
        <w:numPr>
          <w:ilvl w:val="0"/>
          <w:numId w:val="10"/>
        </w:numPr>
        <w:spacing w:before="0" w:after="0"/>
        <w:jc w:val="both"/>
      </w:pPr>
      <w:r>
        <w:rPr>
          <w:rFonts w:ascii="Times New Roman" w:hAnsi="Times New Roman"/>
          <w:b w:val="false"/>
          <w:i w:val="false"/>
          <w:color w:val="000000"/>
          <w:sz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pPr>
        <w:numPr>
          <w:ilvl w:val="0"/>
          <w:numId w:val="10"/>
        </w:numPr>
        <w:spacing w:before="0" w:after="0"/>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numPr>
          <w:ilvl w:val="0"/>
          <w:numId w:val="10"/>
        </w:numPr>
        <w:spacing w:before="0" w:after="0"/>
        <w:jc w:val="both"/>
      </w:pPr>
      <w:r>
        <w:rPr>
          <w:rFonts w:ascii="Times New Roman" w:hAnsi="Times New Roman"/>
          <w:b w:val="false"/>
          <w:i w:val="false"/>
          <w:color w:val="000000"/>
          <w:sz w:val="28"/>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pPr>
        <w:numPr>
          <w:ilvl w:val="0"/>
          <w:numId w:val="10"/>
        </w:numPr>
        <w:spacing w:before="0" w:after="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numPr>
          <w:ilvl w:val="0"/>
          <w:numId w:val="10"/>
        </w:numPr>
        <w:spacing w:before="0" w:after="0"/>
        <w:jc w:val="both"/>
      </w:pPr>
      <w:r>
        <w:rPr>
          <w:rFonts w:ascii="Times New Roman" w:hAnsi="Times New Roman"/>
          <w:b w:val="false"/>
          <w:i w:val="false"/>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numPr>
          <w:ilvl w:val="0"/>
          <w:numId w:val="10"/>
        </w:numPr>
        <w:spacing w:before="0" w:after="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pPr>
        <w:numPr>
          <w:ilvl w:val="0"/>
          <w:numId w:val="10"/>
        </w:numPr>
        <w:spacing w:before="0" w:after="0"/>
        <w:jc w:val="both"/>
      </w:pPr>
      <w:r>
        <w:rPr>
          <w:rFonts w:ascii="Times New Roman" w:hAnsi="Times New Roman"/>
          <w:b w:val="false"/>
          <w:i w:val="false"/>
          <w:color w:val="000000"/>
          <w:sz w:val="28"/>
        </w:rPr>
        <w:t>развивать креативное мышление при решении жизненных проблем с опорой на собственный читательский опыт;</w:t>
      </w:r>
    </w:p>
    <w:p>
      <w:pPr>
        <w:spacing w:before="0" w:after="0"/>
        <w:ind w:firstLine="600"/>
        <w:jc w:val="both"/>
      </w:pPr>
      <w:r>
        <w:rPr>
          <w:rFonts w:ascii="Times New Roman" w:hAnsi="Times New Roman"/>
          <w:b w:val="false"/>
          <w:i w:val="false"/>
          <w:color w:val="000000"/>
          <w:sz w:val="28"/>
        </w:rPr>
        <w:t xml:space="preserve">2) базовые исследовательские действия: </w:t>
      </w:r>
    </w:p>
    <w:p>
      <w:pPr>
        <w:numPr>
          <w:ilvl w:val="0"/>
          <w:numId w:val="11"/>
        </w:numPr>
        <w:spacing w:before="0" w:after="0"/>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pPr>
        <w:numPr>
          <w:ilvl w:val="0"/>
          <w:numId w:val="11"/>
        </w:numPr>
        <w:spacing w:before="0" w:after="0"/>
        <w:jc w:val="both"/>
      </w:pPr>
      <w:r>
        <w:rPr>
          <w:rFonts w:ascii="Times New Roman" w:hAnsi="Times New Roman"/>
          <w:b w:val="false"/>
          <w:i w:val="false"/>
          <w:color w:val="000000"/>
          <w:sz w:val="28"/>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pPr>
        <w:numPr>
          <w:ilvl w:val="0"/>
          <w:numId w:val="11"/>
        </w:numPr>
        <w:spacing w:before="0" w:after="0"/>
        <w:jc w:val="both"/>
      </w:pPr>
      <w:r>
        <w:rPr>
          <w:rFonts w:ascii="Times New Roman" w:hAnsi="Times New Roman"/>
          <w:b w:val="false"/>
          <w:i w:val="false"/>
          <w:color w:val="000000"/>
          <w:sz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pPr>
        <w:numPr>
          <w:ilvl w:val="0"/>
          <w:numId w:val="11"/>
        </w:numPr>
        <w:spacing w:before="0" w:after="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pPr>
        <w:numPr>
          <w:ilvl w:val="0"/>
          <w:numId w:val="11"/>
        </w:numPr>
        <w:spacing w:before="0" w:after="0"/>
        <w:jc w:val="both"/>
      </w:pPr>
      <w:r>
        <w:rPr>
          <w:rFonts w:ascii="Times New Roman" w:hAnsi="Times New Roman"/>
          <w:b w:val="false"/>
          <w:i w:val="false"/>
          <w:color w:val="000000"/>
          <w:sz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pPr>
        <w:numPr>
          <w:ilvl w:val="0"/>
          <w:numId w:val="11"/>
        </w:numPr>
        <w:spacing w:before="0" w:after="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numPr>
          <w:ilvl w:val="0"/>
          <w:numId w:val="11"/>
        </w:numPr>
        <w:spacing w:before="0" w:after="0"/>
        <w:jc w:val="both"/>
      </w:pPr>
      <w:r>
        <w:rPr>
          <w:rFonts w:ascii="Times New Roman" w:hAnsi="Times New Roman"/>
          <w:b w:val="false"/>
          <w:i w:val="false"/>
          <w:color w:val="000000"/>
          <w:sz w:val="28"/>
        </w:rPr>
        <w:t>давать оценку новым ситуациям, оценивать приобретённый опыт, в том числе читательский;</w:t>
      </w:r>
    </w:p>
    <w:p>
      <w:pPr>
        <w:numPr>
          <w:ilvl w:val="0"/>
          <w:numId w:val="11"/>
        </w:numPr>
        <w:spacing w:before="0" w:after="0"/>
        <w:jc w:val="both"/>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numPr>
          <w:ilvl w:val="0"/>
          <w:numId w:val="11"/>
        </w:numPr>
        <w:spacing w:before="0" w:after="0"/>
        <w:jc w:val="both"/>
      </w:pPr>
      <w:r>
        <w:rPr>
          <w:rFonts w:ascii="Times New Roman" w:hAnsi="Times New Roman"/>
          <w:b w:val="false"/>
          <w:i w:val="false"/>
          <w:color w:val="000000"/>
          <w:sz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pPr>
        <w:numPr>
          <w:ilvl w:val="0"/>
          <w:numId w:val="11"/>
        </w:numPr>
        <w:spacing w:before="0" w:after="0"/>
        <w:jc w:val="both"/>
      </w:pPr>
      <w:r>
        <w:rPr>
          <w:rFonts w:ascii="Times New Roman" w:hAnsi="Times New Roman"/>
          <w:b w:val="false"/>
          <w:i w:val="false"/>
          <w:color w:val="000000"/>
          <w:spacing w:val="-2"/>
          <w:sz w:val="28"/>
        </w:rPr>
        <w:t xml:space="preserve">уметь интегрировать знания из разных предметных областей; </w:t>
      </w:r>
    </w:p>
    <w:p>
      <w:pPr>
        <w:numPr>
          <w:ilvl w:val="0"/>
          <w:numId w:val="11"/>
        </w:numPr>
        <w:spacing w:before="0" w:after="0"/>
        <w:jc w:val="both"/>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ind w:firstLine="600"/>
        <w:jc w:val="both"/>
      </w:pPr>
      <w:r>
        <w:rPr>
          <w:rFonts w:ascii="Times New Roman" w:hAnsi="Times New Roman"/>
          <w:b w:val="false"/>
          <w:i w:val="false"/>
          <w:color w:val="000000"/>
          <w:sz w:val="28"/>
        </w:rPr>
        <w:t xml:space="preserve">3) работа с информацией: </w:t>
      </w:r>
    </w:p>
    <w:p>
      <w:pPr>
        <w:numPr>
          <w:ilvl w:val="0"/>
          <w:numId w:val="12"/>
        </w:numPr>
        <w:spacing w:before="0" w:after="0"/>
        <w:jc w:val="both"/>
      </w:pPr>
      <w:r>
        <w:rPr>
          <w:rFonts w:ascii="Times New Roman" w:hAnsi="Times New Roman"/>
          <w:b w:val="false"/>
          <w:i w:val="false"/>
          <w:color w:val="000000"/>
          <w:sz w:val="28"/>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pPr>
        <w:numPr>
          <w:ilvl w:val="0"/>
          <w:numId w:val="12"/>
        </w:numPr>
        <w:spacing w:before="0" w:after="0"/>
        <w:jc w:val="both"/>
      </w:pPr>
      <w:r>
        <w:rPr>
          <w:rFonts w:ascii="Times New Roman" w:hAnsi="Times New Roman"/>
          <w:b w:val="false"/>
          <w:i w:val="false"/>
          <w:color w:val="000000"/>
          <w:sz w:val="28"/>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pPr>
        <w:numPr>
          <w:ilvl w:val="0"/>
          <w:numId w:val="12"/>
        </w:numPr>
        <w:spacing w:before="0" w:after="0"/>
        <w:jc w:val="both"/>
      </w:pPr>
      <w:r>
        <w:rPr>
          <w:rFonts w:ascii="Times New Roman" w:hAnsi="Times New Roman"/>
          <w:b w:val="false"/>
          <w:i w:val="false"/>
          <w:color w:val="000000"/>
          <w:sz w:val="28"/>
        </w:rPr>
        <w:t xml:space="preserve">оценивать достоверность, легитимность литературной и другой информации, её соответствие правовым и морально-этическим нормам; </w:t>
      </w:r>
    </w:p>
    <w:p>
      <w:pPr>
        <w:numPr>
          <w:ilvl w:val="0"/>
          <w:numId w:val="12"/>
        </w:numPr>
        <w:spacing w:before="0" w:after="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2"/>
        </w:numPr>
        <w:spacing w:before="0" w:after="0"/>
        <w:jc w:val="both"/>
      </w:pPr>
      <w:r>
        <w:rPr>
          <w:rFonts w:ascii="Times New Roman" w:hAnsi="Times New Roman"/>
          <w:b w:val="false"/>
          <w:i w:val="false"/>
          <w:color w:val="000000"/>
          <w:sz w:val="28"/>
        </w:rPr>
        <w:t xml:space="preserve">владеть навыками распознавания и защиты литературной </w:t>
      </w:r>
      <w:r>
        <w:rPr>
          <w:rFonts w:ascii="Times New Roman" w:hAnsi="Times New Roman"/>
          <w:b w:val="false"/>
          <w:i w:val="false"/>
          <w:color w:val="000000"/>
          <w:spacing w:val="-2"/>
          <w:sz w:val="28"/>
        </w:rPr>
        <w:t>и другой информации, информационной безопасности личности.</w:t>
      </w:r>
    </w:p>
    <w:p>
      <w:pPr>
        <w:spacing w:before="0" w:after="0"/>
        <w:ind w:firstLine="600"/>
        <w:jc w:val="both"/>
      </w:pPr>
      <w:r>
        <w:rPr>
          <w:rFonts w:ascii="Times New Roman" w:hAnsi="Times New Roman"/>
          <w:b/>
          <w:i w:val="false"/>
          <w:color w:val="000000"/>
          <w:sz w:val="28"/>
        </w:rPr>
        <w:t>Овладение универсальными коммуникативными действиями: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1) общение: </w:t>
      </w:r>
    </w:p>
    <w:p>
      <w:pPr>
        <w:numPr>
          <w:ilvl w:val="0"/>
          <w:numId w:val="13"/>
        </w:numPr>
        <w:spacing w:before="0" w:after="0"/>
        <w:jc w:val="both"/>
      </w:pPr>
      <w:r>
        <w:rPr>
          <w:rFonts w:ascii="Times New Roman" w:hAnsi="Times New Roman"/>
          <w:b w:val="false"/>
          <w:i w:val="false"/>
          <w:color w:val="000000"/>
          <w:sz w:val="28"/>
        </w:rPr>
        <w:t>осуществлять коммуникации во всех сферах жизни, в том числе на уроке литературы и во внеурочной деятельности по предмету;</w:t>
      </w:r>
    </w:p>
    <w:p>
      <w:pPr>
        <w:numPr>
          <w:ilvl w:val="0"/>
          <w:numId w:val="13"/>
        </w:numPr>
        <w:spacing w:before="0" w:after="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pPr>
        <w:numPr>
          <w:ilvl w:val="0"/>
          <w:numId w:val="13"/>
        </w:numPr>
        <w:spacing w:before="0" w:after="0"/>
        <w:jc w:val="both"/>
      </w:pPr>
      <w:r>
        <w:rPr>
          <w:rFonts w:ascii="Times New Roman" w:hAnsi="Times New Roman"/>
          <w:b w:val="false"/>
          <w:i w:val="false"/>
          <w:color w:val="000000"/>
          <w:sz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pPr>
        <w:numPr>
          <w:ilvl w:val="0"/>
          <w:numId w:val="13"/>
        </w:numPr>
        <w:spacing w:before="0" w:after="0"/>
        <w:jc w:val="both"/>
      </w:pPr>
      <w:r>
        <w:rPr>
          <w:rFonts w:ascii="Times New Roman" w:hAnsi="Times New Roman"/>
          <w:b w:val="false"/>
          <w:i w:val="false"/>
          <w:color w:val="000000"/>
          <w:sz w:val="28"/>
        </w:rPr>
        <w:t>развёрнуто и логично излагать в процессе анализа литературного произведения свою точку зрения с использованием языковых средств;</w:t>
      </w:r>
    </w:p>
    <w:p>
      <w:pPr>
        <w:spacing w:before="0" w:after="0"/>
        <w:ind w:firstLine="600"/>
        <w:jc w:val="both"/>
      </w:pPr>
      <w:r>
        <w:rPr>
          <w:rFonts w:ascii="Times New Roman" w:hAnsi="Times New Roman"/>
          <w:b w:val="false"/>
          <w:i w:val="false"/>
          <w:color w:val="000000"/>
          <w:sz w:val="28"/>
        </w:rPr>
        <w:t xml:space="preserve">2) совместная деятельность: </w:t>
      </w:r>
    </w:p>
    <w:p>
      <w:pPr>
        <w:numPr>
          <w:ilvl w:val="0"/>
          <w:numId w:val="14"/>
        </w:numPr>
        <w:spacing w:before="0" w:after="0"/>
        <w:jc w:val="both"/>
      </w:pPr>
      <w:r>
        <w:rPr>
          <w:rFonts w:ascii="Times New Roman" w:hAnsi="Times New Roman"/>
          <w:b w:val="false"/>
          <w:i w:val="false"/>
          <w:color w:val="000000"/>
          <w:sz w:val="28"/>
        </w:rPr>
        <w:t>понимать и использовать преимущества командной и индивидуальной работы на уроке и во внеурочной деятельности по литературе;</w:t>
      </w:r>
    </w:p>
    <w:p>
      <w:pPr>
        <w:numPr>
          <w:ilvl w:val="0"/>
          <w:numId w:val="14"/>
        </w:numPr>
        <w:spacing w:before="0" w:after="0"/>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numPr>
          <w:ilvl w:val="0"/>
          <w:numId w:val="14"/>
        </w:numPr>
        <w:spacing w:before="0" w:after="0"/>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pPr>
        <w:numPr>
          <w:ilvl w:val="0"/>
          <w:numId w:val="14"/>
        </w:numPr>
        <w:spacing w:before="0" w:after="0"/>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numPr>
          <w:ilvl w:val="0"/>
          <w:numId w:val="14"/>
        </w:numPr>
        <w:spacing w:before="0" w:after="0"/>
        <w:jc w:val="both"/>
      </w:pPr>
      <w:r>
        <w:rPr>
          <w:rFonts w:ascii="Times New Roman" w:hAnsi="Times New Roman"/>
          <w:b w:val="false"/>
          <w:i w:val="false"/>
          <w:color w:val="000000"/>
          <w:sz w:val="28"/>
        </w:rPr>
        <w:t xml:space="preserve">предлагать новые проекты, в том числе литературные, оценивать идеи с позиции новизны, оригинальности, практической значимости; </w:t>
      </w:r>
    </w:p>
    <w:p>
      <w:pPr>
        <w:numPr>
          <w:ilvl w:val="0"/>
          <w:numId w:val="14"/>
        </w:numPr>
        <w:spacing w:before="0" w:after="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ind w:firstLine="600"/>
        <w:jc w:val="both"/>
      </w:pPr>
      <w:r>
        <w:rPr>
          <w:rFonts w:ascii="Times New Roman" w:hAnsi="Times New Roman"/>
          <w:b/>
          <w:i w:val="false"/>
          <w:color w:val="000000"/>
          <w:sz w:val="28"/>
        </w:rPr>
        <w:t>Овладение универсальными регулятивными действиями: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1) самоорганизация: </w:t>
      </w:r>
    </w:p>
    <w:p>
      <w:pPr>
        <w:numPr>
          <w:ilvl w:val="0"/>
          <w:numId w:val="15"/>
        </w:numPr>
        <w:spacing w:before="0" w:after="0"/>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pPr>
        <w:numPr>
          <w:ilvl w:val="0"/>
          <w:numId w:val="15"/>
        </w:numPr>
        <w:spacing w:before="0" w:after="0"/>
        <w:jc w:val="both"/>
      </w:pPr>
      <w:r>
        <w:rPr>
          <w:rFonts w:ascii="Times New Roman" w:hAnsi="Times New Roman"/>
          <w:b w:val="false"/>
          <w:i w:val="false"/>
          <w:color w:val="000000"/>
          <w:sz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pPr>
        <w:numPr>
          <w:ilvl w:val="0"/>
          <w:numId w:val="15"/>
        </w:numPr>
        <w:spacing w:before="0" w:after="0"/>
        <w:jc w:val="both"/>
      </w:pPr>
      <w:r>
        <w:rPr>
          <w:rFonts w:ascii="Times New Roman" w:hAnsi="Times New Roman"/>
          <w:b w:val="false"/>
          <w:i w:val="false"/>
          <w:color w:val="000000"/>
          <w:sz w:val="28"/>
        </w:rPr>
        <w:t>давать оценку новым ситуациям, в том числе изображённым в художественной литературе;</w:t>
      </w:r>
    </w:p>
    <w:p>
      <w:pPr>
        <w:numPr>
          <w:ilvl w:val="0"/>
          <w:numId w:val="15"/>
        </w:numPr>
        <w:spacing w:before="0" w:after="0"/>
        <w:jc w:val="both"/>
      </w:pPr>
      <w:r>
        <w:rPr>
          <w:rFonts w:ascii="Times New Roman" w:hAnsi="Times New Roman"/>
          <w:b w:val="false"/>
          <w:i w:val="false"/>
          <w:color w:val="000000"/>
          <w:sz w:val="28"/>
        </w:rPr>
        <w:t>расширять рамки учебного предмета на основе личных предпочтений с опорой на читательский опыт;</w:t>
      </w:r>
    </w:p>
    <w:p>
      <w:pPr>
        <w:numPr>
          <w:ilvl w:val="0"/>
          <w:numId w:val="15"/>
        </w:numPr>
        <w:spacing w:before="0" w:after="0"/>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numPr>
          <w:ilvl w:val="0"/>
          <w:numId w:val="15"/>
        </w:numPr>
        <w:spacing w:before="0" w:after="0"/>
        <w:jc w:val="both"/>
      </w:pPr>
      <w:r>
        <w:rPr>
          <w:rFonts w:ascii="Times New Roman" w:hAnsi="Times New Roman"/>
          <w:b w:val="false"/>
          <w:i w:val="false"/>
          <w:color w:val="000000"/>
          <w:sz w:val="28"/>
        </w:rPr>
        <w:t>оценивать приобретённый опыт с учётом литературных знаний;</w:t>
      </w:r>
    </w:p>
    <w:p>
      <w:pPr>
        <w:numPr>
          <w:ilvl w:val="0"/>
          <w:numId w:val="15"/>
        </w:numPr>
        <w:spacing w:before="0" w:after="0"/>
        <w:jc w:val="both"/>
      </w:pPr>
      <w:r>
        <w:rPr>
          <w:rFonts w:ascii="Times New Roman" w:hAnsi="Times New Roman"/>
          <w:b w:val="false"/>
          <w:i w:val="false"/>
          <w:color w:val="000000"/>
          <w:sz w:val="28"/>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pPr>
        <w:spacing w:before="0" w:after="0"/>
        <w:ind w:firstLine="600"/>
        <w:jc w:val="both"/>
      </w:pPr>
      <w:r>
        <w:rPr>
          <w:rFonts w:ascii="Times New Roman" w:hAnsi="Times New Roman"/>
          <w:b w:val="false"/>
          <w:i w:val="false"/>
          <w:color w:val="000000"/>
          <w:sz w:val="28"/>
        </w:rPr>
        <w:t>2) самоконтроль:</w:t>
      </w:r>
    </w:p>
    <w:p>
      <w:pPr>
        <w:numPr>
          <w:ilvl w:val="0"/>
          <w:numId w:val="16"/>
        </w:numPr>
        <w:spacing w:before="0" w:after="0"/>
        <w:jc w:val="both"/>
      </w:pPr>
      <w:r>
        <w:rPr>
          <w:rFonts w:ascii="Times New Roman" w:hAnsi="Times New Roman"/>
          <w:b w:val="false"/>
          <w:i w:val="false"/>
          <w:color w:val="000000"/>
          <w:sz w:val="28"/>
        </w:rPr>
        <w:t xml:space="preserve">давать оценку новым ситуациям, вносить коррективы в деятельность, оценивать соответствие результатов целям; </w:t>
      </w:r>
    </w:p>
    <w:p>
      <w:pPr>
        <w:numPr>
          <w:ilvl w:val="0"/>
          <w:numId w:val="16"/>
        </w:numPr>
        <w:spacing w:before="0" w:after="0"/>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pPr>
        <w:numPr>
          <w:ilvl w:val="0"/>
          <w:numId w:val="16"/>
        </w:numPr>
        <w:spacing w:before="0" w:after="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ind w:firstLine="600"/>
        <w:jc w:val="both"/>
      </w:pPr>
      <w:r>
        <w:rPr>
          <w:rFonts w:ascii="Times New Roman" w:hAnsi="Times New Roman"/>
          <w:b w:val="false"/>
          <w:i w:val="false"/>
          <w:color w:val="000000"/>
          <w:sz w:val="28"/>
        </w:rPr>
        <w:t>3) принятие себя и других:</w:t>
      </w:r>
    </w:p>
    <w:p>
      <w:pPr>
        <w:numPr>
          <w:ilvl w:val="0"/>
          <w:numId w:val="17"/>
        </w:numPr>
        <w:spacing w:before="0" w:after="0"/>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17"/>
        </w:numPr>
        <w:spacing w:before="0" w:after="0"/>
        <w:jc w:val="both"/>
      </w:pPr>
      <w:r>
        <w:rPr>
          <w:rFonts w:ascii="Times New Roman" w:hAnsi="Times New Roman"/>
          <w:b w:val="false"/>
          <w:i w:val="false"/>
          <w:color w:val="000000"/>
          <w:sz w:val="28"/>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pPr>
        <w:numPr>
          <w:ilvl w:val="0"/>
          <w:numId w:val="17"/>
        </w:numPr>
        <w:spacing w:before="0" w:after="0"/>
        <w:jc w:val="both"/>
      </w:pPr>
      <w:r>
        <w:rPr>
          <w:rFonts w:ascii="Times New Roman" w:hAnsi="Times New Roman"/>
          <w:b w:val="false"/>
          <w:i w:val="false"/>
          <w:color w:val="000000"/>
          <w:sz w:val="28"/>
        </w:rPr>
        <w:t>признавать своё право и право других на ошибки в дискуссиях на литературные темы;</w:t>
      </w:r>
    </w:p>
    <w:p>
      <w:pPr>
        <w:numPr>
          <w:ilvl w:val="0"/>
          <w:numId w:val="17"/>
        </w:numPr>
        <w:spacing w:before="0" w:after="0"/>
        <w:jc w:val="both"/>
      </w:pPr>
      <w:r>
        <w:rPr>
          <w:rFonts w:ascii="Times New Roman" w:hAnsi="Times New Roman"/>
          <w:b w:val="false"/>
          <w:i w:val="false"/>
          <w:color w:val="000000"/>
          <w:sz w:val="28"/>
        </w:rPr>
        <w:t xml:space="preserve">развивать способность понимать мир с позиции другого человека, используя знания по литературе. </w:t>
      </w:r>
    </w:p>
    <w:p>
      <w:pPr>
        <w:spacing w:before="0" w:after="0"/>
        <w:ind w:left="120"/>
        <w:jc w:val="left"/>
      </w:pPr>
    </w:p>
    <w:p>
      <w:pPr>
        <w:spacing w:before="0" w:after="0"/>
        <w:ind w:firstLine="600"/>
        <w:jc w:val="left"/>
      </w:pPr>
      <w:r>
        <w:rPr>
          <w:rFonts w:ascii="Times New Roman" w:hAnsi="Times New Roman"/>
          <w:b/>
          <w:i w:val="false"/>
          <w:color w:val="000000"/>
          <w:sz w:val="28"/>
        </w:rPr>
        <w:t>ПРЕДМЕТНЫЕ РЕЗУЛЬТАТЫ</w:t>
      </w:r>
      <w:r>
        <w:rPr>
          <w:rFonts w:ascii="Times New Roman" w:hAnsi="Times New Roman"/>
          <w:b/>
          <w:i w:val="false"/>
          <w:color w:val="000000"/>
          <w:sz w:val="28"/>
        </w:rPr>
        <w:t xml:space="preserve"> (10–11 классы)</w:t>
      </w:r>
    </w:p>
    <w:p>
      <w:pPr>
        <w:spacing w:before="0" w:after="0"/>
        <w:ind w:firstLine="600"/>
        <w:jc w:val="both"/>
      </w:pPr>
      <w:r>
        <w:rPr>
          <w:rFonts w:ascii="Times New Roman" w:hAnsi="Times New Roman"/>
          <w:b w:val="false"/>
          <w:i w:val="false"/>
          <w:color w:val="000000"/>
          <w:sz w:val="28"/>
        </w:rPr>
        <w:t>Предметные результаты по литературе в средней школе должны обеспечивать:</w:t>
      </w:r>
    </w:p>
    <w:p>
      <w:pPr>
        <w:spacing w:before="0" w:after="0"/>
        <w:ind w:firstLine="600"/>
        <w:jc w:val="both"/>
      </w:pPr>
      <w:r>
        <w:rPr>
          <w:rFonts w:ascii="Times New Roman" w:hAnsi="Times New Roman"/>
          <w:b w:val="false"/>
          <w:i w:val="false"/>
          <w:color w:val="000000"/>
          <w:sz w:val="28"/>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pPr>
        <w:spacing w:before="0" w:after="0"/>
        <w:ind w:firstLine="600"/>
        <w:jc w:val="both"/>
      </w:pPr>
      <w:r>
        <w:rPr>
          <w:rFonts w:ascii="Times New Roman" w:hAnsi="Times New Roman"/>
          <w:b w:val="false"/>
          <w:i w:val="false"/>
          <w:color w:val="000000"/>
          <w:sz w:val="28"/>
        </w:rPr>
        <w:t xml:space="preserve">2) осознание взаимосвязи между языковым, литературным, интеллектуальным, духовно-нравственным развитием личности; </w:t>
      </w:r>
    </w:p>
    <w:p>
      <w:pPr>
        <w:spacing w:before="0" w:after="0"/>
        <w:ind w:firstLine="600"/>
        <w:jc w:val="both"/>
      </w:pPr>
      <w:r>
        <w:rPr>
          <w:rFonts w:ascii="Times New Roman" w:hAnsi="Times New Roman"/>
          <w:b w:val="false"/>
          <w:i w:val="false"/>
          <w:color w:val="000000"/>
          <w:sz w:val="28"/>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pPr>
        <w:spacing w:before="0" w:after="0"/>
        <w:ind w:firstLine="600"/>
        <w:jc w:val="both"/>
      </w:pPr>
      <w:r>
        <w:rPr>
          <w:rFonts w:ascii="Times New Roman" w:hAnsi="Times New Roman"/>
          <w:b w:val="false"/>
          <w:i w:val="false"/>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pPr>
        <w:spacing w:before="0" w:after="0"/>
        <w:ind w:firstLine="600"/>
        <w:jc w:val="both"/>
      </w:pPr>
      <w:r>
        <w:rPr>
          <w:rFonts w:ascii="Times New Roman" w:hAnsi="Times New Roman"/>
          <w:b w:val="false"/>
          <w:i w:val="false"/>
          <w:color w:val="000000"/>
          <w:sz w:val="28"/>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XX–XXI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pPr>
        <w:spacing w:before="0" w:after="0"/>
        <w:ind w:firstLine="600"/>
        <w:jc w:val="both"/>
      </w:pPr>
      <w:r>
        <w:rPr>
          <w:rFonts w:ascii="Times New Roman" w:hAnsi="Times New Roman"/>
          <w:b w:val="false"/>
          <w:i w:val="false"/>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pPr>
        <w:spacing w:before="0" w:after="0"/>
        <w:ind w:firstLine="600"/>
        <w:jc w:val="both"/>
      </w:pPr>
      <w:r>
        <w:rPr>
          <w:rFonts w:ascii="Times New Roman" w:hAnsi="Times New Roman"/>
          <w:b w:val="false"/>
          <w:i w:val="false"/>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pPr>
        <w:spacing w:before="0" w:after="0"/>
        <w:ind w:firstLine="600"/>
        <w:jc w:val="both"/>
      </w:pPr>
      <w:r>
        <w:rPr>
          <w:rFonts w:ascii="Times New Roman" w:hAnsi="Times New Roman"/>
          <w:b w:val="false"/>
          <w:i w:val="false"/>
          <w:color w:val="000000"/>
          <w:sz w:val="28"/>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pPr>
        <w:spacing w:before="0" w:after="0"/>
        <w:ind w:firstLine="600"/>
        <w:jc w:val="both"/>
      </w:pPr>
      <w:r>
        <w:rPr>
          <w:rFonts w:ascii="Times New Roman" w:hAnsi="Times New Roman"/>
          <w:b w:val="false"/>
          <w:i w:val="false"/>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pPr>
        <w:spacing w:before="0" w:after="0"/>
        <w:ind w:firstLine="600"/>
        <w:jc w:val="both"/>
      </w:pPr>
      <w:r>
        <w:rPr>
          <w:rFonts w:ascii="Times New Roman" w:hAnsi="Times New Roman"/>
          <w:b w:val="false"/>
          <w:i w:val="false"/>
          <w:color w:val="000000"/>
          <w:spacing w:val="-2"/>
          <w:sz w:val="28"/>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before="0" w:after="0"/>
        <w:ind w:firstLine="600"/>
        <w:jc w:val="both"/>
      </w:pPr>
      <w:r>
        <w:rPr>
          <w:rFonts w:ascii="Times New Roman" w:hAnsi="Times New Roman"/>
          <w:b w:val="false"/>
          <w:i w:val="false"/>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before="0" w:after="0"/>
        <w:ind w:firstLine="600"/>
        <w:jc w:val="both"/>
      </w:pPr>
      <w:r>
        <w:rPr>
          <w:rFonts w:ascii="Times New Roman" w:hAnsi="Times New Roman"/>
          <w:b w:val="false"/>
          <w:i w:val="false"/>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before="0" w:after="0"/>
        <w:ind w:firstLine="600"/>
        <w:jc w:val="both"/>
      </w:pPr>
      <w:r>
        <w:rPr>
          <w:rFonts w:ascii="Times New Roman" w:hAnsi="Times New Roman"/>
          <w:b w:val="false"/>
          <w:i w:val="false"/>
          <w:color w:val="000000"/>
          <w:sz w:val="28"/>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pPr>
        <w:spacing w:before="0" w:after="0"/>
        <w:ind w:firstLine="600"/>
        <w:jc w:val="both"/>
      </w:pPr>
      <w:r>
        <w:rPr>
          <w:rFonts w:ascii="Times New Roman" w:hAnsi="Times New Roman"/>
          <w:b w:val="false"/>
          <w:i w:val="false"/>
          <w:color w:val="000000"/>
          <w:sz w:val="28"/>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pPr>
        <w:spacing w:before="0" w:after="0"/>
        <w:ind w:firstLine="600"/>
        <w:jc w:val="both"/>
      </w:pPr>
      <w:r>
        <w:rPr>
          <w:rFonts w:ascii="Times New Roman" w:hAnsi="Times New Roman"/>
          <w:b w:val="false"/>
          <w:i w:val="false"/>
          <w:color w:val="000000"/>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pPr>
        <w:spacing w:before="0" w:after="0" w:line="480"/>
        <w:ind w:firstLine="600"/>
        <w:jc w:val="left"/>
      </w:pPr>
      <w:r>
        <w:rPr>
          <w:rFonts w:ascii="Times New Roman" w:hAnsi="Times New Roman"/>
          <w:b/>
          <w:i w:val="false"/>
          <w:color w:val="000000"/>
          <w:sz w:val="28"/>
        </w:rPr>
        <w:t>ПРЕДМЕТНЫЕ РЕЗУЛЬТАТЫ ПО КЛАССАМ:</w:t>
      </w:r>
      <w:r>
        <w:rPr>
          <w:rFonts w:ascii="Times New Roman" w:hAnsi="Times New Roman"/>
          <w:b w:val="false"/>
          <w:i w:val="false"/>
          <w:color w:val="000000"/>
          <w:sz w:val="28"/>
        </w:rPr>
        <w:t xml:space="preserve"> </w:t>
      </w:r>
    </w:p>
    <w:p>
      <w:pPr>
        <w:spacing w:before="0" w:after="0"/>
        <w:ind w:firstLine="600"/>
        <w:jc w:val="left"/>
      </w:pPr>
      <w:r>
        <w:rPr>
          <w:rFonts w:ascii="Times New Roman" w:hAnsi="Times New Roman"/>
          <w:b/>
          <w:i w:val="false"/>
          <w:color w:val="000000"/>
          <w:sz w:val="28"/>
        </w:rPr>
        <w:t>10 КЛАСС</w:t>
      </w:r>
    </w:p>
    <w:p>
      <w:pPr>
        <w:spacing w:before="0" w:after="0"/>
        <w:ind w:firstLine="600"/>
        <w:jc w:val="both"/>
      </w:pPr>
      <w:r>
        <w:rPr>
          <w:rFonts w:ascii="Times New Roman" w:hAnsi="Times New Roman"/>
          <w:b w:val="false"/>
          <w:i w:val="false"/>
          <w:color w:val="000000"/>
          <w:sz w:val="28"/>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pPr>
        <w:spacing w:before="0" w:after="0"/>
        <w:ind w:firstLine="600"/>
        <w:jc w:val="both"/>
      </w:pPr>
      <w:r>
        <w:rPr>
          <w:rFonts w:ascii="Times New Roman" w:hAnsi="Times New Roman"/>
          <w:b w:val="false"/>
          <w:i w:val="false"/>
          <w:color w:val="000000"/>
          <w:spacing w:val="-2"/>
          <w:sz w:val="28"/>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pPr>
        <w:spacing w:before="0" w:after="0"/>
        <w:ind w:firstLine="600"/>
        <w:jc w:val="both"/>
      </w:pPr>
      <w:r>
        <w:rPr>
          <w:rFonts w:ascii="Times New Roman" w:hAnsi="Times New Roman"/>
          <w:b w:val="false"/>
          <w:i w:val="false"/>
          <w:color w:val="000000"/>
          <w:sz w:val="28"/>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pPr>
        <w:spacing w:before="0" w:after="0"/>
        <w:ind w:firstLine="600"/>
        <w:jc w:val="both"/>
      </w:pPr>
      <w:r>
        <w:rPr>
          <w:rFonts w:ascii="Times New Roman" w:hAnsi="Times New Roman"/>
          <w:b w:val="false"/>
          <w:i w:val="false"/>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pPr>
        <w:spacing w:before="0" w:after="0"/>
        <w:ind w:firstLine="600"/>
        <w:jc w:val="both"/>
      </w:pPr>
      <w:r>
        <w:rPr>
          <w:rFonts w:ascii="Times New Roman" w:hAnsi="Times New Roman"/>
          <w:b w:val="false"/>
          <w:i w:val="false"/>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pPr>
        <w:spacing w:before="0" w:after="0"/>
        <w:ind w:firstLine="600"/>
        <w:jc w:val="both"/>
      </w:pPr>
      <w:r>
        <w:rPr>
          <w:rFonts w:ascii="Times New Roman" w:hAnsi="Times New Roman"/>
          <w:b w:val="false"/>
          <w:i w:val="false"/>
          <w:color w:val="000000"/>
          <w:sz w:val="28"/>
        </w:rPr>
        <w:t xml:space="preserve">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pPr>
        <w:spacing w:before="0" w:after="0"/>
        <w:ind w:firstLine="600"/>
        <w:jc w:val="both"/>
      </w:pPr>
      <w:r>
        <w:rPr>
          <w:rFonts w:ascii="Times New Roman" w:hAnsi="Times New Roman"/>
          <w:b w:val="false"/>
          <w:i w:val="false"/>
          <w:color w:val="000000"/>
          <w:sz w:val="28"/>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pPr>
        <w:spacing w:before="0" w:after="0"/>
        <w:ind w:firstLine="600"/>
        <w:jc w:val="both"/>
      </w:pPr>
      <w:r>
        <w:rPr>
          <w:rFonts w:ascii="Times New Roman" w:hAnsi="Times New Roman"/>
          <w:b w:val="false"/>
          <w:i w:val="false"/>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pPr>
        <w:spacing w:before="0" w:after="0"/>
        <w:ind w:firstLine="600"/>
        <w:jc w:val="both"/>
      </w:pPr>
      <w:r>
        <w:rPr>
          <w:rFonts w:ascii="Times New Roman" w:hAnsi="Times New Roman"/>
          <w:b w:val="false"/>
          <w:i w:val="false"/>
          <w:color w:val="000000"/>
          <w:spacing w:val="-2"/>
          <w:sz w:val="28"/>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before="0" w:after="0"/>
        <w:ind w:firstLine="600"/>
        <w:jc w:val="both"/>
      </w:pPr>
      <w:r>
        <w:rPr>
          <w:rFonts w:ascii="Times New Roman" w:hAnsi="Times New Roman"/>
          <w:b w:val="false"/>
          <w:i w:val="false"/>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before="0" w:after="0"/>
        <w:ind w:firstLine="600"/>
        <w:jc w:val="both"/>
      </w:pPr>
      <w:r>
        <w:rPr>
          <w:rFonts w:ascii="Times New Roman" w:hAnsi="Times New Roman"/>
          <w:b w:val="false"/>
          <w:i w:val="false"/>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before="0" w:after="0"/>
        <w:ind w:firstLine="600"/>
        <w:jc w:val="both"/>
      </w:pPr>
      <w:r>
        <w:rPr>
          <w:rFonts w:ascii="Times New Roman" w:hAnsi="Times New Roman"/>
          <w:b w:val="false"/>
          <w:i w:val="false"/>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pPr>
        <w:spacing w:before="0" w:after="0"/>
        <w:ind w:firstLine="600"/>
        <w:jc w:val="both"/>
      </w:pPr>
      <w:r>
        <w:rPr>
          <w:rFonts w:ascii="Times New Roman" w:hAnsi="Times New Roman"/>
          <w:b w:val="false"/>
          <w:i w:val="false"/>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pPr>
        <w:spacing w:before="0" w:after="0"/>
        <w:ind w:firstLine="600"/>
        <w:jc w:val="both"/>
      </w:pPr>
      <w:r>
        <w:rPr>
          <w:rFonts w:ascii="Times New Roman" w:hAnsi="Times New Roman"/>
          <w:b w:val="false"/>
          <w:i w:val="false"/>
          <w:color w:val="000000"/>
          <w:spacing w:val="-2"/>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pPr>
        <w:spacing w:before="0" w:after="0"/>
        <w:ind w:firstLine="600"/>
        <w:jc w:val="left"/>
      </w:pPr>
      <w:r>
        <w:rPr>
          <w:rFonts w:ascii="Times New Roman" w:hAnsi="Times New Roman"/>
          <w:b/>
          <w:i w:val="false"/>
          <w:color w:val="000000"/>
          <w:sz w:val="28"/>
        </w:rPr>
        <w:t>11 КЛАСС</w:t>
      </w:r>
    </w:p>
    <w:p>
      <w:pPr>
        <w:spacing w:before="0" w:after="0"/>
        <w:ind w:firstLine="600"/>
        <w:jc w:val="both"/>
      </w:pPr>
      <w:r>
        <w:rPr>
          <w:rFonts w:ascii="Times New Roman" w:hAnsi="Times New Roman"/>
          <w:b w:val="false"/>
          <w:i w:val="false"/>
          <w:color w:val="000000"/>
          <w:sz w:val="28"/>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pPr>
        <w:spacing w:before="0" w:after="0"/>
        <w:ind w:firstLine="600"/>
        <w:jc w:val="both"/>
      </w:pPr>
      <w:r>
        <w:rPr>
          <w:rFonts w:ascii="Times New Roman" w:hAnsi="Times New Roman"/>
          <w:b w:val="false"/>
          <w:i w:val="false"/>
          <w:color w:val="000000"/>
          <w:sz w:val="28"/>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pPr>
        <w:spacing w:before="0" w:after="0"/>
        <w:ind w:firstLine="600"/>
        <w:jc w:val="both"/>
      </w:pPr>
      <w:r>
        <w:rPr>
          <w:rFonts w:ascii="Times New Roman" w:hAnsi="Times New Roman"/>
          <w:b w:val="false"/>
          <w:i w:val="false"/>
          <w:color w:val="000000"/>
          <w:sz w:val="28"/>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pPr>
        <w:spacing w:before="0" w:after="0"/>
        <w:ind w:firstLine="600"/>
        <w:jc w:val="both"/>
      </w:pPr>
      <w:r>
        <w:rPr>
          <w:rFonts w:ascii="Times New Roman" w:hAnsi="Times New Roman"/>
          <w:b w:val="false"/>
          <w:i w:val="false"/>
          <w:color w:val="000000"/>
          <w:spacing w:val="-1"/>
          <w:sz w:val="28"/>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pPr>
        <w:spacing w:before="0" w:after="0"/>
        <w:ind w:firstLine="600"/>
        <w:jc w:val="both"/>
      </w:pPr>
      <w:r>
        <w:rPr>
          <w:rFonts w:ascii="Times New Roman" w:hAnsi="Times New Roman"/>
          <w:b w:val="false"/>
          <w:i w:val="false"/>
          <w:color w:val="000000"/>
          <w:sz w:val="28"/>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pPr>
        <w:spacing w:before="0" w:after="0"/>
        <w:ind w:firstLine="600"/>
        <w:jc w:val="both"/>
      </w:pPr>
      <w:r>
        <w:rPr>
          <w:rFonts w:ascii="Times New Roman" w:hAnsi="Times New Roman"/>
          <w:b w:val="false"/>
          <w:i w:val="false"/>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pPr>
        <w:spacing w:before="0" w:after="0"/>
        <w:ind w:firstLine="600"/>
        <w:jc w:val="both"/>
      </w:pPr>
      <w:r>
        <w:rPr>
          <w:rFonts w:ascii="Times New Roman" w:hAnsi="Times New Roman"/>
          <w:b w:val="false"/>
          <w:i w:val="false"/>
          <w:color w:val="000000"/>
          <w:sz w:val="28"/>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pPr>
        <w:spacing w:before="0" w:after="0"/>
        <w:ind w:firstLine="600"/>
        <w:jc w:val="both"/>
      </w:pPr>
      <w:r>
        <w:rPr>
          <w:rFonts w:ascii="Times New Roman" w:hAnsi="Times New Roman"/>
          <w:b w:val="false"/>
          <w:i w:val="false"/>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pPr>
        <w:spacing w:before="0" w:after="0"/>
        <w:ind w:firstLine="600"/>
        <w:jc w:val="both"/>
      </w:pPr>
      <w:r>
        <w:rPr>
          <w:rFonts w:ascii="Times New Roman" w:hAnsi="Times New Roman"/>
          <w:b w:val="false"/>
          <w:i w:val="false"/>
          <w:color w:val="000000"/>
          <w:sz w:val="28"/>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before="0" w:after="0"/>
        <w:ind w:firstLine="600"/>
        <w:jc w:val="both"/>
      </w:pPr>
      <w:r>
        <w:rPr>
          <w:rFonts w:ascii="Times New Roman" w:hAnsi="Times New Roman"/>
          <w:b w:val="false"/>
          <w:i w:val="false"/>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before="0" w:after="0"/>
        <w:ind w:firstLine="600"/>
        <w:jc w:val="both"/>
      </w:pPr>
      <w:r>
        <w:rPr>
          <w:rFonts w:ascii="Times New Roman" w:hAnsi="Times New Roman"/>
          <w:b w:val="false"/>
          <w:i w:val="false"/>
          <w:color w:val="000000"/>
          <w:sz w:val="28"/>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before="0" w:after="0"/>
        <w:ind w:firstLine="600"/>
        <w:jc w:val="both"/>
      </w:pPr>
      <w:r>
        <w:rPr>
          <w:rFonts w:ascii="Times New Roman" w:hAnsi="Times New Roman"/>
          <w:b w:val="false"/>
          <w:i w:val="false"/>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pPr>
        <w:spacing w:before="0" w:after="0"/>
        <w:ind w:firstLine="600"/>
        <w:jc w:val="both"/>
      </w:pPr>
      <w:r>
        <w:rPr>
          <w:rFonts w:ascii="Times New Roman" w:hAnsi="Times New Roman"/>
          <w:b w:val="false"/>
          <w:i w:val="false"/>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pPr>
        <w:spacing w:before="0" w:after="0"/>
        <w:ind w:firstLine="600"/>
        <w:jc w:val="both"/>
      </w:pPr>
      <w:r>
        <w:rPr>
          <w:rFonts w:ascii="Times New Roman" w:hAnsi="Times New Roman"/>
          <w:b w:val="false"/>
          <w:i w:val="false"/>
          <w:color w:val="000000"/>
          <w:sz w:val="28"/>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bookmarkStart w:name="block-19762871" w:id="54"/>
    <w:p>
      <w:pPr>
        <w:sectPr>
          <w:pgSz w:w="11906" w:h="16383" w:orient="portrait"/>
        </w:sectPr>
      </w:pPr>
    </w:p>
    <w:bookmarkEnd w:id="54"/>
    <w:bookmarkEnd w:id="53"/>
    <w:bookmarkStart w:name="block-19762868" w:id="55"/>
    <w:p>
      <w:pPr>
        <w:spacing w:before="0" w:after="0"/>
        <w:ind w:left="120"/>
        <w:jc w:val="left"/>
      </w:pPr>
      <w:r>
        <w:rPr>
          <w:rFonts w:ascii="Times New Roman" w:hAnsi="Times New Roman"/>
          <w:b/>
          <w:i w:val="false"/>
          <w:color w:val="000000"/>
          <w:sz w:val="28"/>
        </w:rPr>
        <w:t xml:space="preserve"> ТЕМАТИЧЕСКИЙ ПЛАН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815"/>
        <w:gridCol w:w="2960"/>
        <w:gridCol w:w="1340"/>
        <w:gridCol w:w="2363"/>
        <w:gridCol w:w="2492"/>
        <w:gridCol w:w="3624"/>
      </w:tblGrid>
      <w:tr>
        <w:trPr>
          <w:trHeight w:val="300" w:hRule="atLeast"/>
          <w:trHeight w:val="144" w:hRule="atLeast"/>
        </w:trPr>
        <w:tc>
          <w:tcPr>
            <w:tcW w:w="57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5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Н. Островский. Драма «Гроза»</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Гончаров. Роман «Обломов»</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Роман «Отцы и дети»</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32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13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Поэма «Кому на Руси жить хорошо»</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05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51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Роман «Преступление и наказание»</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Роман-эпопея «Война и мир»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Рассказы и повести (не менее одного произведения по выбору). Например, «Очарованный странник», «Однодум»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71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(не менее трёх по выбору). Например, «Студент», «Ионыч», «Дама с собачкой», «Человек в футляре» и др. Комедия «Вишнёвый сад»</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народов России</w:t>
            </w:r>
          </w:p>
        </w:tc>
      </w:tr>
      <w:tr>
        <w:trPr>
          <w:trHeight w:val="204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(не менее одного по выбору). Например, Г.Тукая, К. Хетагурова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324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второй половины XIX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44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поэзия второй половины XIX века (не менее двух стихотворений одного из поэтов по выбору). Например, стихотворения А.Рембо, Ш.Бодлера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97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драматургия второй половины XIX века (не менее одного произведения по выбору). Например, пьесы Г.Гауптмана «Перед восходом солнца»; Г.Ибсена «Кукольный дом»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 внеклассного чтения</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и защита проектов</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Резервные уроки</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3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815"/>
        <w:gridCol w:w="2960"/>
        <w:gridCol w:w="1340"/>
        <w:gridCol w:w="2363"/>
        <w:gridCol w:w="2492"/>
        <w:gridCol w:w="3624"/>
      </w:tblGrid>
      <w:tr>
        <w:trPr>
          <w:trHeight w:val="300" w:hRule="atLeast"/>
          <w:trHeight w:val="144" w:hRule="atLeast"/>
        </w:trPr>
        <w:tc>
          <w:tcPr>
            <w:tcW w:w="57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конца XIX — начала ХХ века</w:t>
            </w:r>
          </w:p>
        </w:tc>
      </w:tr>
      <w:tr>
        <w:trPr>
          <w:trHeight w:val="226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Рассказы и повести (одно произведение по выбору). Например, «Гранатовый браслет», «Олеся»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90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Андреев. Рассказы и повести (одно произведение по выбору). Например, «Иуда Искариот», «Большой шлем»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Рассказы (один по выбору). Например, «Старуха Изергиль», «Макар Чудра», «Коновалов» и др. Пьеса «На дне».</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71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поэтов Серебряного века (не менее двух стихотворений одного поэта по выбору). Например, cтихотворения К. Д. Бальмонта, М. А. Волошина, Н. С. Гумилёва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ХХ века</w:t>
            </w: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Бунин. Рассказы (два по выбору). Например, «Антоновские яблоки», «Чистый понедельник», «Господин из Сан-Франциско»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85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Поэма «Двенадцать».</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78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Поэма «Облако в штанах».</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40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24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604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40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Поэма «Реквием».</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Островский. Роман «Как закалялась сталь» (избранные главы)</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Шолохов. Роман-эпопея «Тихий Дон» (избранные главы)</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36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Булгаков. Романы «Белая гвардия», «Мастер и Маргарита» (один роман по выбору)</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50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78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942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00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А.А.Фадеев. Роман «Молодая гвардия»</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В.О.Богомолов. Роман "В августе сорок четвертого"</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32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Драматургия о Великой Отечественной войне. Пьесы (одно произведение по выбору). Например, В. С. Розов «Вечно живые»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86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30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44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Рассказы (не менее двух по выбору). Например, «Срезал», «Обида», «Микроскоп», «Мастер», «Крепкий мужик», «Сапожки»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Рассказы и повести (не менее одного произведения по выбору). Например, «Живи и помни», «Прощание с Матёрой»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78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86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Проза второй половины XX — начала XXI века</w:t>
            </w:r>
          </w:p>
        </w:tc>
      </w:tr>
      <w:tr>
        <w:trPr>
          <w:trHeight w:val="166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второй половины XX — начала XXI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Поэзия второй половины XX — начала XXI века</w:t>
            </w:r>
          </w:p>
        </w:tc>
      </w:tr>
      <w:tr>
        <w:trPr>
          <w:trHeight w:val="59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Мартынова, Б. Ш. Окуджавы, Р. И. Рождественского, А. А. Тарковского, О. Г. Чухонцева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Драматургия второй половины ХХ — начала XXI века</w:t>
            </w:r>
          </w:p>
        </w:tc>
      </w:tr>
      <w:tr>
        <w:trPr>
          <w:trHeight w:val="405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Драматургия второй половины ХХ — начала XXI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народов России</w:t>
            </w:r>
          </w:p>
        </w:tc>
      </w:tr>
      <w:tr>
        <w:trPr>
          <w:trHeight w:val="435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700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поэзия XX века (не менее двух стихотворений одного из поэтов по выбору). Например, стихотворения Г. Аполлинера, Т. С. Элиота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драматургия XX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 внеклассного чтения</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и защита проектов</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Резервные уроки</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36" w:type="dxa"/>
            <w:tcBorders/>
            <w:tcMar>
              <w:top w:w="50" w:type="dxa"/>
              <w:left w:w="100" w:type="dxa"/>
            </w:tcMar>
            <w:vAlign w:val="center"/>
          </w:tcPr>
          <w:p>
            <w:pPr>
              <w:jc w:val="left"/>
            </w:pPr>
          </w:p>
        </w:tc>
      </w:tr>
    </w:tbl>
    <w:p>
      <w:pPr>
        <w:sectPr>
          <w:pgSz w:w="16383" w:h="11906" w:orient="landscape"/>
        </w:sectPr>
      </w:pPr>
    </w:p>
    <w:bookmarkStart w:name="block-19762868" w:id="56"/>
    <w:p>
      <w:pPr>
        <w:sectPr>
          <w:pgSz w:w="16383" w:h="11906" w:orient="landscape"/>
        </w:sectPr>
      </w:pPr>
    </w:p>
    <w:bookmarkEnd w:id="56"/>
    <w:bookmarkEnd w:id="55"/>
    <w:bookmarkStart w:name="block-19762869" w:id="57"/>
    <w:p>
      <w:pPr>
        <w:spacing w:before="0" w:after="0"/>
        <w:ind w:left="120"/>
        <w:jc w:val="left"/>
      </w:pPr>
      <w:r>
        <w:rPr>
          <w:rFonts w:ascii="Times New Roman" w:hAnsi="Times New Roman"/>
          <w:b/>
          <w:i w:val="false"/>
          <w:color w:val="000000"/>
          <w:sz w:val="28"/>
        </w:rPr>
        <w:t xml:space="preserve"> ПОУРОЧНЫЙ ПЛАН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55"/>
        <w:gridCol w:w="2960"/>
        <w:gridCol w:w="1151"/>
        <w:gridCol w:w="2142"/>
        <w:gridCol w:w="2287"/>
        <w:gridCol w:w="1616"/>
        <w:gridCol w:w="2783"/>
      </w:tblGrid>
      <w:tr>
        <w:trPr>
          <w:trHeight w:val="300" w:hRule="atLeast"/>
          <w:trHeight w:val="144" w:hRule="atLeast"/>
        </w:trPr>
        <w:tc>
          <w:tcPr>
            <w:tcW w:w="4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курс литературы второй половины ХIX века. Основные этапы жизни и творчества А.Н.Островского. Идейно-художественное своеобразие драмы «Гроза»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и проблематика пьесы "Гроза"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и своеобразие конфликта пьесы "Гроза"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 Калинов и его обитатели. Образ Катерины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Смысл названия и символика пьесы. Драма «Гроза» в русской критике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пьесе А.Н.Островского «Гроза»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Cочинение по пьесе А.Н.Островского «Гроза»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93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И.А.Гончарова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романа "Обломов". Особенности композиции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главного героя. Обломов и Штольц</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Женские образы в романе "Обломов" и их роль в развитии сюжета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Социально-философский смысл романа "Обломов". Русская критика о романе. Понятие «обломовщина»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И.А.Гончарова «Обломов»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И.С.Тургенева. Творческая история создания романа «Отцы и дети»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 и проблематика романа «Отцы и дети»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нигилиста в романе «Отцы и дети», конфликт поколений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Женские образы в романе «Отцы и дети»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«Вечные темы» в романе «Отцы и дети». Роль эпилога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Авторская позиция и способы ее выражения в романе «Отцы и дети»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08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Полемика вокруг романа «Отцы и дети»: Д.И.Писарев, М.Антонович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речи.Подготовка к домашнему сочинению по роману И.С.Тургенева «Отцы и дети»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Ф.И.Тютчева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Ф.И.Тютчев - поэт-философ</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родной природы в лирике Ф.И.Тютчева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Любовная лирика Ф.И.Тютчева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Ф.И.Тютчева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Н.А.Некрасова. О народных истоках мироощущения поэта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поэзия и лирика чувств Н.А.Некрасова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Н.А.Некрасова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поэмы Н.А.Некрасова «Кому на Руси жить хорошо». Жанр, фольклорная основа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 поэмы «Кому на Руси жить хорошо»: путешествие как прием организации повествования. Авторские отступления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5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народных типов в галерее персонажей «Кому на Руси жить хорошо»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счастья и смысла жизни в поэме «Кому на Руси жить хорошо»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 А.Фета. Теория «чистого искусства»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природа в лирике А.А.Фета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Художественное мастерство А.А.Фета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А.А.Фета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поэзии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сочинение по поэзии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М.Е.Салтыкова-Щедрина. Мастер сатиры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одного города» как сатирическое произведение. Глава «О корени происхождения глуповцев»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Собирательные образы градоначальников и «глуповцев».«Опись градоначальникам», «Органчик», «Подтверждение покаяния» и др. </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презентации проектов по литературе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5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проектов по литературе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Ф.М. Достоевского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романа «Преступление и наказание». Жанровые и композиционные особенности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сюжетные линии романа "Преступление и наказание". Преступление Раскольникова. Идея о праве сильной личности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Раскольников в системе образов. Раскольников и его «двойники»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Униженные и оскорбленные в романе «Преступление и наказание». Образ Петербурга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Сонечки Мармеладовой и проблема нравственного идеала в романе "Преступление и наказание"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Библейские мотивы и образы в «Преступлении и наказании»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Смысл названия романа «Преступление и наказание». Роль финала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Художественное мастерство писателя. Психологизм в романе «Преступление и наказание» </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Историко-культурное значение романа Ф.М.Достоевского «Преступление и наказание»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«Преступление и наказание»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Л.Н.Толстого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романа «Война и мир». Жанровые особенности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Смысл названия. Историческая основа произведения «Война и мир»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Роман-эпопея «Война и мир». Нравственные устои и жизнь дворянства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«Мысль семейная» в романе "Война и мир": Ростовы и Болконские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Нравственно-философские взгляды Л.Н.Толстого, воплощенные в женских образах романа "Война и мир"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Андрей Болконский: поиски смысла жизни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Духовные искания Пьера Безухова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война 1812 года в романе "Война и мир"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8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Бородинское сражение как идейно-композициионный центр романа "Война и мир"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Кутузова и Наполеона в романе "Война и мир"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«Мысль народная» в романе "Война и мир".Образ Платона Каратаева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Философия истории в романе "Война и мир": роль личности и стихийное начало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Психологизм прозы Толстого: «диалектика души»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творчества Л.Н.Толстого в отечественной и мировой культуре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Л.Н.Толстого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Н.С.Лескова. Художественный мир произведений писателя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этапов духовного пути личности в произведениях Н.С.Лескова. Особенности лесковской повествовательной манеры 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«Любимые страницы литературы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прозе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сочинение по прозе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5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А.П.Чехова. Новаторство прозы писателя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Идейно-художественное своеобразие рассказа «Ионыч»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философско-психологической проблематики в рассказах А.П. Чехова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жанровые особенности комедии «Вишневый сад». Смысл названия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Проблематика комедии "Вишневый сад". Особенности кофликта и системы образов. Разрушение «дворянского гнезда»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Раневская и Гаев как герои уходящего в прошлое усадебного быта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Настоящее и будущее в комедии "Вишневый сад": образы Лопахина, Пети и Ани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Художественное мастерство, новаторство Чехова-драматурга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творческого наследия Чехова для отечественной и мировой литературы и театра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творчеству А.П.Чехова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1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проектов по литературе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народов России. Страницы жизни поэта (по выбору, например, Г.Тукая, К.Хетагурова и др.) и особенности его лирики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Анализ лирического произведения из поэзии народов России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и творчество писателя (Ч.Диккенс, Г.Флобера и др.). История создания, сюжет и композиция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Ч.Диккенс. Роман "Большие надежды". Тематика, проблематика. Система образов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Г. Флобер "Мадам Бовари". Художественное мастерство писателя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Письменный ответ на проблемный вопрос</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поэта (А. Рембо, Ш. Бодлера и др. ), особенности его лирики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Символические образы в стихотворениях, особенности поэтического языка (на выбор А. Рембо, Ш. Бодлера и др. )</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и творчество драматурга (Г. Гауптман, Г. Ибсен и др. ). История создания, сюжет и конфликт в произведении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Г. Ибсен «Кукольный дом». Проблематика пьесы. Система образов. Новаторство драматурга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Повторение. Сквозные образы и мотивы в литературе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пройденного материала по литературе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«В мире современной литературы»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Подготовка к презентации проекта по зарубежной литературе начала ХIХ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зарубежной литературе ХIХ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53"/>
        <w:gridCol w:w="2987"/>
        <w:gridCol w:w="1146"/>
        <w:gridCol w:w="2137"/>
        <w:gridCol w:w="2282"/>
        <w:gridCol w:w="1612"/>
        <w:gridCol w:w="2777"/>
      </w:tblGrid>
      <w:tr>
        <w:trPr>
          <w:trHeight w:val="300" w:hRule="atLeast"/>
          <w:trHeight w:val="144" w:hRule="atLeast"/>
        </w:trPr>
        <w:tc>
          <w:tcPr>
            <w:tcW w:w="4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курс русской литературы ХХ века. Основные этапы жизни и творчества А.И.Куприна. Проблематика рассказов писателя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3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сюжета повести А.И. Куприна "Олеся". Художественное мастерство писателя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Л.Н.Андреева. На перепутьях реализма и модернизма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Проблематика рассказа Л.Н.Андреева «Большой шлем». Трагическое мироощущение автора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М.Горького. Романтический пафос и суровая правда рассказов писателя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Социально-философская драма «На дне». История создания, смысл названия произведения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проблематика, система образов драмы «На дне»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правды» в пьесе "На дне" и их трагическое столкновение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Новаторство Горького- драматурга. Сценическая судьба пьесы "На дне"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пьесе М.Горького «На дне»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82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Сочинению по пьесе М.Горького «На дне»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Серебряный век русской литературы.Эстетические программы модернистских объединений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Художественный мир поэта (на выбор К. Д. Бальмонта, М. А. Волошина, Н. С. Гумилёва и др.). Основные темы и мотивы лирики поэта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поэтов Серебряного века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И.А.Бунина. Темы и мотивы рассказов писателя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любви в произведениях И.А.Бунина («Антоновские яблоки», «Чистый понедельник»). Образ Родины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Социально-философская проблематика рассказов И.А.Бунина («Господин из Сан-Франциско»)</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405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99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 и революция. Поэма А.А.Блока «Двенадцать»: история создания, многоплановость, сложность художественного мира поэмы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 поэмы "Двенадцать", сюжет, композиция, многозначность финала. Художественное своеобразие языка поэмы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презентации проекта по литературе начала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литературе начала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4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В.В.Маяковского. Новаторство поэтики Маяковского. Лирический герой ранних произведений поэта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 и революция. Сатира в стихотворениях Маяковского («Прозаседавшиеся»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любовной лирики Маяковского («Послушайте!», «Лиличка!»,«Письмо Татьяне Яковлевой»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51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Художественный мир поэмы В.В.Маяковского «Облако в штанах»</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51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405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любовной лирики С.А.Есенина («Шаганэ ты моя, Шаганэ…»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лирике А.А.Блока, В.В.Маяковского, С.А.Есенина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24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О.Э.Мандельштама. Основные мотивы лирики поэта, философичность его поэзии («Бессонница. Гомер. Тугие паруса…», «За гремучую доблесть грядущих веков…»)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51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24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486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450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51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Он звал утешно…»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поэмы А.А.Ахматовой «Реквием». Трагедия народа и поэта. Смысл названия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Широта эпического обобщения в поэме «Реквием». Художественное своеобразие произведения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литературе первой половины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сочинению по литературе первой половины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4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Павки Корчагина как символ мужества, героизма и силы духа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05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М.А.Шолохова. История создания шолоховского эпоса. Особенности жанра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Роман-эпопея «Тихий Дон». Система образов. Тема семьи. Нравственные ценности казачества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Роман-эпопея «Тихий Дон». Трагедия целого народа и судьба одного человека.Проблема гуманизма в эпопее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Женские судьбы в романе «Тихий Дон». Роль пейзажа в произведении.Традиции Л. Н. Толстого в прозе М. А. Шолохова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эпизода романа-эпопеи М.Шолохова «Тихий Дон»</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4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71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жанра и композиции. Многомерность исторического пространства в романе «Белая гвардия», «Мастер и Маргарита» (один роман по выбору) . Система образов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 выбора нравственной и гражданской позиции в романе «Белая гвардия», «Мастер и Маргарита» (один роман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8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4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на литературную тему по творчеству М.А.Шолохова и М.А.Булгакова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жизни и творчества А.Платонова. Утопические идеи произведений писателя. Особый тип платоновского героя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51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Высокий пафос и острая сатира произведений Платонова (одно произведение по выбору, например, «В прекрасном и яростном мире», «Котлован», «Возвращение» и др.). Самобытность языка и стиля писателя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А.Т.Твардовского. Тематика и проблематика произведений автора (не менее трёх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30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4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памяти. Доверительность и исповедальность лирической интонации Твардовского («Дробится рваный цоколь монумента...»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прозе (обзор). Человек на войне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4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правда художественных произведений о Великой Отечественной войне. Своеобразие «лейтенантской» прозы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Героизм и мужество защитников Отечества. Традиции реалистической прозы о войне в русской литературе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А.А.Фадеева. История создания романа «Молодая гвардия». Жизненная правда и художественный вымысел</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образов в романе «Молодая гвардия». Героизм и мужество молодогвардейцев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В.О.Богомолов "В августе сорок четвертого". Мужество и героизм защитников Родины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66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24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о Великой Отечественной войне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71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«Страницы, опаленные войной» по произведениям о Великой Отечественной войне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произведениям о Великой Отечественной войне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сочинение по произведениям о Великой Отечественной войне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и жизни и творчества Б.Л.Пастернака. Тематика и проблематика лирики поэта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поэта и поэзии. Любовная лирика Б.Л.Пастернака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человека и природы. Философская глубина лирики Пастернака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78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история страны в контексте трагической эпохи в книге писателя «Архипелаг ГУЛАГ»</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литературе второй половины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24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05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Нравственные искания героев рассказов В.М.Шукшина. Своеобразие «чудаковатых» персонажей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В. Г.Распутина. Изображение патриархальной русской деревни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405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71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Н.М.Рубцова. Тема Родины в лирике поэта (не менее трёх стихотворений по выбору, например, «Звезда полей», «Тихая моя родина!..»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71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598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82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памяти. Философские мотивы в лирике Бродского</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поэтического мышления и языка поэта Бродского</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второй половины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513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второй половины XX – начала XXI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73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искания героев в прозе второй половины ХХ – начале ХХI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70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51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62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драматургии второй половины ХХ - начала ХХI веков. Основные темы и проблемы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486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Художественное произведение в историко-культурном контексте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97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России: страницы жизни и творчества поэта (на выбор Г. Айги, Р. Гамзатова, М. Джалиля, М. Карима, Д. Кугультинова, К. Кулиева и др.). Лирический герой в современном мире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82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72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Специфика жанра и композиции. Система образов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Художественное своеобразие произведений зарубежной прозы ХХ века. Историко-культурная значимость</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96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Общий обзор европейской поэзии XX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565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внеклассного чтения по зарубежной литературе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литературе второй половины ХХ - начала ХXI веков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9762869" w:id="58"/>
    <w:p>
      <w:pPr>
        <w:sectPr>
          <w:pgSz w:w="16383" w:h="11906" w:orient="landscape"/>
        </w:sectPr>
      </w:pPr>
    </w:p>
    <w:bookmarkEnd w:id="58"/>
    <w:bookmarkEnd w:id="57"/>
    <w:bookmarkStart w:name="block-19762866" w:id="59"/>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9762866" w:id="60"/>
    <w:p>
      <w:pPr>
        <w:sectPr>
          <w:pgSz w:w="11906" w:h="16383" w:orient="portrait"/>
        </w:sectPr>
      </w:pPr>
    </w:p>
    <w:bookmarkEnd w:id="60"/>
    <w:bookmarkEnd w:id="59"/>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m="http://schemas.openxmlformats.org/officeDocument/2006/math"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w14="http://schemas.microsoft.com/office/word/2010/wordml" xmlns:m="http://schemas.openxmlformats.org/officeDocument/2006/math"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m="http://schemas.openxmlformats.org/officeDocument/2006/math"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