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0194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АМР"Ботлихский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2416823)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019474" w:id="5"/>
    <w:p>
      <w:pPr>
        <w:sectPr>
          <w:pgSz w:w="11906" w:h="16383" w:orient="portrait"/>
        </w:sectPr>
      </w:pPr>
    </w:p>
    <w:bookmarkEnd w:id="5"/>
    <w:bookmarkEnd w:id="0"/>
    <w:bookmarkStart w:name="block-180194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8019473" w:id="8"/>
    <w:p>
      <w:pPr>
        <w:sectPr>
          <w:pgSz w:w="11906" w:h="16383" w:orient="portrait"/>
        </w:sectPr>
      </w:pPr>
    </w:p>
    <w:bookmarkEnd w:id="8"/>
    <w:bookmarkEnd w:id="6"/>
    <w:bookmarkStart w:name="block-1801946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8019468" w:id="10"/>
    <w:p>
      <w:pPr>
        <w:sectPr>
          <w:pgSz w:w="11906" w:h="16383" w:orient="portrait"/>
        </w:sectPr>
      </w:pPr>
    </w:p>
    <w:bookmarkEnd w:id="10"/>
    <w:bookmarkEnd w:id="9"/>
    <w:bookmarkStart w:name="block-1801946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8019469" w:id="13"/>
    <w:p>
      <w:pPr>
        <w:sectPr>
          <w:pgSz w:w="11906" w:h="16383" w:orient="portrait"/>
        </w:sectPr>
      </w:pPr>
    </w:p>
    <w:bookmarkEnd w:id="13"/>
    <w:bookmarkEnd w:id="11"/>
    <w:bookmarkStart w:name="block-1801947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019470" w:id="15"/>
    <w:p>
      <w:pPr>
        <w:sectPr>
          <w:pgSz w:w="16383" w:h="11906" w:orient="landscape"/>
        </w:sectPr>
      </w:pPr>
    </w:p>
    <w:bookmarkEnd w:id="15"/>
    <w:bookmarkEnd w:id="14"/>
    <w:bookmarkStart w:name="block-1801947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019471" w:id="17"/>
    <w:p>
      <w:pPr>
        <w:sectPr>
          <w:pgSz w:w="16383" w:h="11906" w:orient="landscape"/>
        </w:sectPr>
      </w:pPr>
    </w:p>
    <w:bookmarkEnd w:id="17"/>
    <w:bookmarkEnd w:id="16"/>
    <w:bookmarkStart w:name="block-1801947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727f366-4471-4f0c-850e-3319573731e8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Вероятность и статистика. 5-9 класс.Бунимович В.А., Булычев В.А. 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019472" w:id="21"/>
    <w:p>
      <w:pPr>
        <w:sectPr>
          <w:pgSz w:w="11906" w:h="16383" w:orient="portrait"/>
        </w:sectPr>
      </w:pPr>
    </w:p>
    <w:bookmarkEnd w:id="21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