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82031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АМР"Ботлихский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"Андийская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Ибрагимов М.Г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Магомедов У.М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2391546)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с.Анди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820313" w:id="5"/>
    <w:p>
      <w:pPr>
        <w:sectPr>
          <w:pgSz w:w="11906" w:h="16383" w:orient="portrait"/>
        </w:sectPr>
      </w:pPr>
    </w:p>
    <w:bookmarkEnd w:id="5"/>
    <w:bookmarkEnd w:id="0"/>
    <w:bookmarkStart w:name="block-1782031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7820314" w:id="8"/>
    <w:p>
      <w:pPr>
        <w:sectPr>
          <w:pgSz w:w="11906" w:h="16383" w:orient="portrait"/>
        </w:sectPr>
      </w:pPr>
    </w:p>
    <w:bookmarkEnd w:id="8"/>
    <w:bookmarkEnd w:id="6"/>
    <w:bookmarkStart w:name="block-1782031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17820315" w:id="18"/>
    <w:p>
      <w:pPr>
        <w:sectPr>
          <w:pgSz w:w="11906" w:h="16383" w:orient="portrait"/>
        </w:sectPr>
      </w:pPr>
    </w:p>
    <w:bookmarkEnd w:id="18"/>
    <w:bookmarkEnd w:id="9"/>
    <w:bookmarkStart w:name="block-17820309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17820309" w:id="33"/>
    <w:p>
      <w:pPr>
        <w:sectPr>
          <w:pgSz w:w="11906" w:h="16383" w:orient="portrait"/>
        </w:sectPr>
      </w:pPr>
    </w:p>
    <w:bookmarkEnd w:id="33"/>
    <w:bookmarkEnd w:id="19"/>
    <w:bookmarkStart w:name="block-17820310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05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820310" w:id="35"/>
    <w:p>
      <w:pPr>
        <w:sectPr>
          <w:pgSz w:w="16383" w:h="11906" w:orient="landscape"/>
        </w:sectPr>
      </w:pPr>
    </w:p>
    <w:bookmarkEnd w:id="35"/>
    <w:bookmarkEnd w:id="34"/>
    <w:bookmarkStart w:name="block-17820311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820311" w:id="37"/>
    <w:p>
      <w:pPr>
        <w:sectPr>
          <w:pgSz w:w="16383" w:h="11906" w:orient="landscape"/>
        </w:sectPr>
      </w:pPr>
    </w:p>
    <w:bookmarkEnd w:id="37"/>
    <w:bookmarkEnd w:id="36"/>
    <w:bookmarkStart w:name="block-17820312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59521c0-37d5-43a2-b33b-95c2fb5d010b" w:id="40"/>
      <w:r>
        <w:rPr>
          <w:rFonts w:ascii="Times New Roman" w:hAnsi="Times New Roman"/>
          <w:b w:val="false"/>
          <w:i w:val="false"/>
          <w:color w:val="000000"/>
          <w:sz w:val="28"/>
        </w:rPr>
        <w:t>Алгебра.7 класс/ Д.В.Дорофеев,С.Б.Суворова,Е.А. Бунимович и др.</w:t>
      </w:r>
      <w:bookmarkEnd w:id="4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820312" w:id="41"/>
    <w:p>
      <w:pPr>
        <w:sectPr>
          <w:pgSz w:w="11906" w:h="16383" w:orient="portrait"/>
        </w:sectPr>
      </w:pPr>
    </w:p>
    <w:bookmarkEnd w:id="41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