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95012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АМР"Ботлихский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 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 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2407986)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>с.Анди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950128" w:id="5"/>
    <w:p>
      <w:pPr>
        <w:sectPr>
          <w:pgSz w:w="11906" w:h="16383" w:orient="portrait"/>
        </w:sectPr>
      </w:pPr>
    </w:p>
    <w:bookmarkEnd w:id="5"/>
    <w:bookmarkEnd w:id="0"/>
    <w:bookmarkStart w:name="block-1795013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50f01e9-13d2-4b13-878a-42de73c52cdd" w:id="10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7950134" w:id="11"/>
    <w:p>
      <w:pPr>
        <w:sectPr>
          <w:pgSz w:w="11906" w:h="16383" w:orient="portrait"/>
        </w:sectPr>
      </w:pPr>
    </w:p>
    <w:bookmarkEnd w:id="11"/>
    <w:bookmarkEnd w:id="6"/>
    <w:bookmarkStart w:name="block-17950132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7950132" w:id="14"/>
    <w:p>
      <w:pPr>
        <w:sectPr>
          <w:pgSz w:w="11906" w:h="16383" w:orient="portrait"/>
        </w:sectPr>
      </w:pPr>
    </w:p>
    <w:bookmarkEnd w:id="14"/>
    <w:bookmarkEnd w:id="12"/>
    <w:bookmarkStart w:name="block-17950133" w:id="1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7950133" w:id="20"/>
    <w:p>
      <w:pPr>
        <w:sectPr>
          <w:pgSz w:w="11906" w:h="16383" w:orient="portrait"/>
        </w:sectPr>
      </w:pPr>
    </w:p>
    <w:bookmarkEnd w:id="20"/>
    <w:bookmarkEnd w:id="15"/>
    <w:bookmarkStart w:name="block-1795012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50129" w:id="22"/>
    <w:p>
      <w:pPr>
        <w:sectPr>
          <w:pgSz w:w="16383" w:h="11906" w:orient="landscape"/>
        </w:sectPr>
      </w:pPr>
    </w:p>
    <w:bookmarkEnd w:id="22"/>
    <w:bookmarkEnd w:id="21"/>
    <w:bookmarkStart w:name="block-1795013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50130" w:id="24"/>
    <w:p>
      <w:pPr>
        <w:sectPr>
          <w:pgSz w:w="16383" w:h="11906" w:orient="landscape"/>
        </w:sectPr>
      </w:pPr>
    </w:p>
    <w:bookmarkEnd w:id="24"/>
    <w:bookmarkEnd w:id="23"/>
    <w:bookmarkStart w:name="block-1795013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2363736-53cd-4f39-ac85-8c69f6d1639a" w:id="26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32be5bc-cf2c-43d3-81c9-7e8b6595a326" w:id="27"/>
      <w:r>
        <w:rPr>
          <w:rFonts w:ascii="Times New Roman" w:hAnsi="Times New Roman"/>
          <w:b w:val="false"/>
          <w:i w:val="false"/>
          <w:color w:val="000000"/>
          <w:sz w:val="28"/>
        </w:rPr>
        <w:t>Алгебра и начала математического анализа 10 класс/С.М.Никольский, М.К.Потапов и другие.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950131" w:id="28"/>
    <w:p>
      <w:pPr>
        <w:sectPr>
          <w:pgSz w:w="11906" w:h="16383" w:orient="portrait"/>
        </w:sectPr>
      </w:pPr>
    </w:p>
    <w:bookmarkEnd w:id="28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