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0562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АМР "Ботлихский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"Андийская 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школы</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Ибрагимов М.Г.</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Магомедов У.М.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58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1539300)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с. Анди</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056241" w:id="5"/>
    <w:p>
      <w:pPr>
        <w:sectPr>
          <w:pgSz w:w="11906" w:h="16383" w:orient="portrait"/>
        </w:sectPr>
      </w:pPr>
    </w:p>
    <w:bookmarkEnd w:id="5"/>
    <w:bookmarkEnd w:id="0"/>
    <w:bookmarkStart w:name="block-1105624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056243" w:id="8"/>
    <w:p>
      <w:pPr>
        <w:sectPr>
          <w:pgSz w:w="11906" w:h="16383" w:orient="portrait"/>
        </w:sectPr>
      </w:pPr>
    </w:p>
    <w:bookmarkEnd w:id="8"/>
    <w:bookmarkEnd w:id="6"/>
    <w:bookmarkStart w:name="block-11056236"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1056236" w:id="10"/>
    <w:p>
      <w:pPr>
        <w:sectPr>
          <w:pgSz w:w="11906" w:h="16383" w:orient="portrait"/>
        </w:sectPr>
      </w:pPr>
    </w:p>
    <w:bookmarkEnd w:id="10"/>
    <w:bookmarkEnd w:id="9"/>
    <w:bookmarkStart w:name="block-1105623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1056237" w:id="12"/>
    <w:p>
      <w:pPr>
        <w:sectPr>
          <w:pgSz w:w="11906" w:h="16383" w:orient="portrait"/>
        </w:sectPr>
      </w:pPr>
    </w:p>
    <w:bookmarkEnd w:id="12"/>
    <w:bookmarkEnd w:id="11"/>
    <w:bookmarkStart w:name="block-1105623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1056238" w:id="14"/>
    <w:p>
      <w:pPr>
        <w:sectPr>
          <w:pgSz w:w="16383" w:h="11906" w:orient="landscape"/>
        </w:sectPr>
      </w:pPr>
    </w:p>
    <w:bookmarkEnd w:id="14"/>
    <w:bookmarkEnd w:id="13"/>
    <w:bookmarkStart w:name="block-11056239"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056239" w:id="16"/>
    <w:p>
      <w:pPr>
        <w:sectPr>
          <w:pgSz w:w="16383" w:h="11906" w:orient="landscape"/>
        </w:sectPr>
      </w:pPr>
    </w:p>
    <w:bookmarkEnd w:id="16"/>
    <w:bookmarkEnd w:id="15"/>
    <w:bookmarkStart w:name="block-1105624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056242"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