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814883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республики Дагестан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АМР "Ботлихский район"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"Андийская СОШ №2"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Ибрагимов М.Г.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№58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Магомедов У.М.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№58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2433357)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село Анди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2023/2024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8148835" w:id="5"/>
    <w:p>
      <w:pPr>
        <w:sectPr>
          <w:pgSz w:w="11906" w:h="16383" w:orient="portrait"/>
        </w:sectPr>
      </w:pPr>
    </w:p>
    <w:bookmarkEnd w:id="5"/>
    <w:bookmarkEnd w:id="0"/>
    <w:bookmarkStart w:name="block-1814883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18148834" w:id="7"/>
    <w:p>
      <w:pPr>
        <w:sectPr>
          <w:pgSz w:w="11906" w:h="16383" w:orient="portrait"/>
        </w:sectPr>
      </w:pPr>
    </w:p>
    <w:bookmarkEnd w:id="7"/>
    <w:bookmarkEnd w:id="6"/>
    <w:bookmarkStart w:name="block-18148837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18148837" w:id="9"/>
    <w:p>
      <w:pPr>
        <w:sectPr>
          <w:pgSz w:w="11906" w:h="16383" w:orient="portrait"/>
        </w:sectPr>
      </w:pPr>
    </w:p>
    <w:bookmarkEnd w:id="9"/>
    <w:bookmarkEnd w:id="8"/>
    <w:bookmarkStart w:name="block-18148838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18148838" w:id="11"/>
    <w:p>
      <w:pPr>
        <w:sectPr>
          <w:pgSz w:w="11906" w:h="16383" w:orient="portrait"/>
        </w:sectPr>
      </w:pPr>
    </w:p>
    <w:bookmarkEnd w:id="11"/>
    <w:bookmarkEnd w:id="10"/>
    <w:bookmarkStart w:name="block-18148836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148836" w:id="13"/>
    <w:p>
      <w:pPr>
        <w:sectPr>
          <w:pgSz w:w="16383" w:h="11906" w:orient="landscape"/>
        </w:sectPr>
      </w:pPr>
    </w:p>
    <w:bookmarkEnd w:id="13"/>
    <w:bookmarkEnd w:id="12"/>
    <w:bookmarkStart w:name="block-18148841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148841" w:id="15"/>
    <w:p>
      <w:pPr>
        <w:sectPr>
          <w:pgSz w:w="16383" w:h="11906" w:orient="landscape"/>
        </w:sectPr>
      </w:pPr>
    </w:p>
    <w:bookmarkEnd w:id="15"/>
    <w:bookmarkEnd w:id="14"/>
    <w:bookmarkStart w:name="block-18148839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8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148839" w:id="17"/>
    <w:p>
      <w:pPr>
        <w:sectPr>
          <w:pgSz w:w="16383" w:h="11906" w:orient="landscape"/>
        </w:sectPr>
      </w:pPr>
    </w:p>
    <w:bookmarkEnd w:id="17"/>
    <w:bookmarkEnd w:id="16"/>
    <w:bookmarkStart w:name="block-18148840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8148840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