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89704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республики Дагестан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АМР "Ботлихский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"Андийская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Ибрагимов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31.08.2023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Магомедов У.М.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31.08.2023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1519424)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с. Анди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2023/2024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897047" w:id="5"/>
    <w:p>
      <w:pPr>
        <w:sectPr>
          <w:pgSz w:w="11906" w:h="16383" w:orient="portrait"/>
        </w:sectPr>
      </w:pPr>
    </w:p>
    <w:bookmarkEnd w:id="5"/>
    <w:bookmarkEnd w:id="0"/>
    <w:bookmarkStart w:name="block-1089704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0897046" w:id="7"/>
    <w:p>
      <w:pPr>
        <w:sectPr>
          <w:pgSz w:w="11906" w:h="16383" w:orient="portrait"/>
        </w:sectPr>
      </w:pPr>
    </w:p>
    <w:bookmarkEnd w:id="7"/>
    <w:bookmarkEnd w:id="6"/>
    <w:bookmarkStart w:name="block-1089705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0897050" w:id="20"/>
    <w:p>
      <w:pPr>
        <w:sectPr>
          <w:pgSz w:w="11906" w:h="16383" w:orient="portrait"/>
        </w:sectPr>
      </w:pPr>
    </w:p>
    <w:bookmarkEnd w:id="20"/>
    <w:bookmarkEnd w:id="8"/>
    <w:bookmarkStart w:name="block-10897048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0897048" w:id="22"/>
    <w:p>
      <w:pPr>
        <w:sectPr>
          <w:pgSz w:w="11906" w:h="16383" w:orient="portrait"/>
        </w:sectPr>
      </w:pPr>
    </w:p>
    <w:bookmarkEnd w:id="22"/>
    <w:bookmarkEnd w:id="21"/>
    <w:bookmarkStart w:name="block-10897049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897049" w:id="24"/>
    <w:p>
      <w:pPr>
        <w:sectPr>
          <w:pgSz w:w="16383" w:h="11906" w:orient="landscape"/>
        </w:sectPr>
      </w:pPr>
    </w:p>
    <w:bookmarkEnd w:id="24"/>
    <w:bookmarkEnd w:id="23"/>
    <w:bookmarkStart w:name="block-10897052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7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897052" w:id="26"/>
    <w:p>
      <w:pPr>
        <w:sectPr>
          <w:pgSz w:w="16383" w:h="11906" w:orient="landscape"/>
        </w:sectPr>
      </w:pPr>
    </w:p>
    <w:bookmarkEnd w:id="26"/>
    <w:bookmarkEnd w:id="25"/>
    <w:bookmarkStart w:name="block-10897051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897051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