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21517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АМР "Ботлихский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"Андийская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Ибрагимов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 У.М.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2441933)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Село Анди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2023/2024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215177" w:id="5"/>
    <w:p>
      <w:pPr>
        <w:sectPr>
          <w:pgSz w:w="11906" w:h="16383" w:orient="portrait"/>
        </w:sectPr>
      </w:pPr>
    </w:p>
    <w:bookmarkEnd w:id="5"/>
    <w:bookmarkEnd w:id="0"/>
    <w:bookmarkStart w:name="block-1821517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8215179" w:id="8"/>
    <w:p>
      <w:pPr>
        <w:sectPr>
          <w:pgSz w:w="11906" w:h="16383" w:orient="portrait"/>
        </w:sectPr>
      </w:pPr>
    </w:p>
    <w:bookmarkEnd w:id="8"/>
    <w:bookmarkEnd w:id="6"/>
    <w:bookmarkStart w:name="block-1821517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8215178" w:id="10"/>
    <w:p>
      <w:pPr>
        <w:sectPr>
          <w:pgSz w:w="11906" w:h="16383" w:orient="portrait"/>
        </w:sectPr>
      </w:pPr>
    </w:p>
    <w:bookmarkEnd w:id="10"/>
    <w:bookmarkEnd w:id="9"/>
    <w:bookmarkStart w:name="block-18215180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8215180" w:id="16"/>
    <w:p>
      <w:pPr>
        <w:sectPr>
          <w:pgSz w:w="11906" w:h="16383" w:orient="portrait"/>
        </w:sectPr>
      </w:pPr>
    </w:p>
    <w:bookmarkEnd w:id="16"/>
    <w:bookmarkEnd w:id="11"/>
    <w:bookmarkStart w:name="block-18215176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215176" w:id="18"/>
    <w:p>
      <w:pPr>
        <w:sectPr>
          <w:pgSz w:w="16383" w:h="11906" w:orient="landscape"/>
        </w:sectPr>
      </w:pPr>
    </w:p>
    <w:bookmarkEnd w:id="18"/>
    <w:bookmarkEnd w:id="17"/>
    <w:bookmarkStart w:name="block-18215181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215181" w:id="20"/>
    <w:p>
      <w:pPr>
        <w:sectPr>
          <w:pgSz w:w="16383" w:h="11906" w:orient="landscape"/>
        </w:sectPr>
      </w:pPr>
    </w:p>
    <w:bookmarkEnd w:id="20"/>
    <w:bookmarkEnd w:id="19"/>
    <w:bookmarkStart w:name="block-18215182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215182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